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77F27" w14:textId="19B351D7" w:rsidR="00B04599" w:rsidRDefault="00A4603A" w:rsidP="00B65208">
      <w:pPr>
        <w:tabs>
          <w:tab w:val="left" w:pos="7513"/>
        </w:tabs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776EE" wp14:editId="41CC7AD8">
                <wp:simplePos x="0" y="0"/>
                <wp:positionH relativeFrom="column">
                  <wp:posOffset>-186690</wp:posOffset>
                </wp:positionH>
                <wp:positionV relativeFrom="paragraph">
                  <wp:posOffset>-286385</wp:posOffset>
                </wp:positionV>
                <wp:extent cx="6388100" cy="14097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040A2" w14:textId="287BBE41" w:rsidR="00A4603A" w:rsidRDefault="00A4603A" w:rsidP="00A4603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3E89F9" wp14:editId="086E528C">
                                  <wp:extent cx="6286500" cy="1257300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fik 8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65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776EE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14.7pt;margin-top:-22.55pt;width:503pt;height:11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" fillcolor="white [3201]" stroked="f" strokeweight=".5pt">
                <v:textbox>
                  <w:txbxContent>
                    <w:p w14:paraId="16A040A2" w14:textId="287BBE41" w:rsidR="00A4603A" w:rsidRDefault="00A4603A" w:rsidP="00A4603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3E89F9" wp14:editId="086E528C">
                            <wp:extent cx="6286500" cy="1257300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rafik 8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6500" cy="125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F5DE00" w14:textId="132C488E" w:rsidR="00B04599" w:rsidRDefault="00B04599" w:rsidP="00B04599">
      <w:pPr>
        <w:ind w:left="-567" w:firstLine="567"/>
        <w:jc w:val="center"/>
        <w:rPr>
          <w:rFonts w:ascii="CDU Kievit Tab" w:hAnsi="CDU Kievit Tab"/>
          <w:b/>
          <w:bCs/>
          <w:sz w:val="36"/>
          <w:szCs w:val="36"/>
        </w:rPr>
      </w:pPr>
    </w:p>
    <w:p w14:paraId="63526FE1" w14:textId="76466C2E" w:rsidR="00B04599" w:rsidRDefault="00B04599" w:rsidP="00B04599">
      <w:pPr>
        <w:ind w:left="-567" w:firstLine="567"/>
        <w:jc w:val="center"/>
        <w:rPr>
          <w:rFonts w:ascii="Cambria" w:hAnsi="Cambria"/>
          <w:b/>
          <w:bCs/>
          <w:sz w:val="36"/>
          <w:szCs w:val="36"/>
        </w:rPr>
      </w:pPr>
      <w:r w:rsidRPr="00671256">
        <w:rPr>
          <w:rFonts w:ascii="CDU Kievit Tab" w:hAnsi="CDU Kievit Tab"/>
          <w:b/>
          <w:bCs/>
          <w:sz w:val="36"/>
          <w:szCs w:val="36"/>
        </w:rPr>
        <w:t xml:space="preserve"> </w:t>
      </w:r>
    </w:p>
    <w:p w14:paraId="6C9AE852" w14:textId="49EB20A9" w:rsidR="00B04599" w:rsidRPr="00B04599" w:rsidRDefault="00B04599" w:rsidP="00B04599">
      <w:pPr>
        <w:ind w:left="-567" w:firstLine="567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               </w:t>
      </w:r>
    </w:p>
    <w:p w14:paraId="05DC0C8A" w14:textId="06B11DEC" w:rsidR="00A4603A" w:rsidRDefault="00D12D3B" w:rsidP="000C770C">
      <w:pPr>
        <w:jc w:val="both"/>
        <w:rPr>
          <w:rFonts w:cs="Arial"/>
          <w:sz w:val="22"/>
          <w:szCs w:val="22"/>
        </w:rPr>
      </w:pPr>
      <w:r>
        <w:rPr>
          <w:rFonts w:ascii="CDU Kievit Tab" w:hAnsi="CDU Kievit Tab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C1F6D" wp14:editId="020A0C65">
                <wp:simplePos x="0" y="0"/>
                <wp:positionH relativeFrom="column">
                  <wp:posOffset>4479925</wp:posOffset>
                </wp:positionH>
                <wp:positionV relativeFrom="paragraph">
                  <wp:posOffset>29845</wp:posOffset>
                </wp:positionV>
                <wp:extent cx="1905000" cy="127635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9AE19" w14:textId="77777777" w:rsidR="00B04599" w:rsidRPr="00FC2C51" w:rsidRDefault="00B04599" w:rsidP="00B04599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Vorsitzender:</w:t>
                            </w:r>
                          </w:p>
                          <w:p w14:paraId="0268B53A" w14:textId="77777777" w:rsidR="00B04599" w:rsidRDefault="00B04599" w:rsidP="00B04599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Dirk Aufderheide</w:t>
                            </w:r>
                          </w:p>
                          <w:p w14:paraId="05FD11C5" w14:textId="77777777" w:rsidR="00B04599" w:rsidRPr="00FC2C51" w:rsidRDefault="00B04599" w:rsidP="00B04599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Schulweg 19</w:t>
                            </w:r>
                          </w:p>
                          <w:p w14:paraId="589F5FAD" w14:textId="77777777" w:rsidR="00B04599" w:rsidRPr="00FC2C51" w:rsidRDefault="00B04599" w:rsidP="00B04599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59320 Ennigerloh</w:t>
                            </w:r>
                          </w:p>
                          <w:p w14:paraId="752647A7" w14:textId="77777777" w:rsidR="00B04599" w:rsidRPr="00303A34" w:rsidRDefault="00B04599" w:rsidP="00B04599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303A34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Tel.: 0179/4946653</w:t>
                            </w:r>
                          </w:p>
                          <w:p w14:paraId="5897BE17" w14:textId="77777777" w:rsidR="00B04599" w:rsidRPr="000A6534" w:rsidRDefault="00C544D9" w:rsidP="00B04599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  <w:lang w:val="en-US"/>
                              </w:rPr>
                              <w:t>eM</w:t>
                            </w:r>
                            <w:r w:rsidR="00B04599" w:rsidRPr="000A6534">
                              <w:rPr>
                                <w:rFonts w:ascii="Cambria" w:hAnsi="Cambria"/>
                                <w:sz w:val="18"/>
                                <w:szCs w:val="18"/>
                                <w:lang w:val="en-US"/>
                              </w:rPr>
                              <w:t>ail: d.</w:t>
                            </w:r>
                            <w:r w:rsidR="00B04599">
                              <w:rPr>
                                <w:rFonts w:ascii="Cambria" w:hAnsi="Cambria"/>
                                <w:sz w:val="18"/>
                                <w:szCs w:val="18"/>
                                <w:lang w:val="en-US"/>
                              </w:rPr>
                              <w:t>aufderheide</w:t>
                            </w:r>
                            <w:r w:rsidR="00B04599" w:rsidRPr="000A6534">
                              <w:rPr>
                                <w:rFonts w:ascii="Cambria" w:hAnsi="Cambria"/>
                                <w:sz w:val="18"/>
                                <w:szCs w:val="18"/>
                                <w:lang w:val="en-US"/>
                              </w:rPr>
                              <w:t>@drubbelbote.de</w:t>
                            </w:r>
                          </w:p>
                          <w:p w14:paraId="50644BE6" w14:textId="77777777" w:rsidR="00B04599" w:rsidRPr="000A6534" w:rsidRDefault="00B04599" w:rsidP="00B04599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A6534">
                              <w:rPr>
                                <w:rFonts w:ascii="Cambria" w:hAnsi="Cambria"/>
                                <w:sz w:val="18"/>
                                <w:szCs w:val="18"/>
                                <w:lang w:val="en-US"/>
                              </w:rPr>
                              <w:t>www.drubbel-cdu.de</w:t>
                            </w:r>
                          </w:p>
                          <w:p w14:paraId="32C0A4B3" w14:textId="77777777" w:rsidR="00B04599" w:rsidRPr="000A6534" w:rsidRDefault="00B04599" w:rsidP="00B04599">
                            <w:pPr>
                              <w:jc w:val="right"/>
                              <w:rPr>
                                <w:rFonts w:ascii="Cambria" w:hAnsi="Cambria" w:cs="Arial"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14:paraId="237B4151" w14:textId="77777777" w:rsidR="00B04599" w:rsidRPr="000A6534" w:rsidRDefault="00B04599" w:rsidP="00B04599">
                            <w:pPr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C1F6D" id="Text Box 21" o:spid="_x0000_s1027" type="#_x0000_t202" style="position:absolute;left:0;text-align:left;margin-left:352.75pt;margin-top:2.35pt;width:150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" filled="f" stroked="f">
                <v:path arrowok="t"/>
                <v:textbox>
                  <w:txbxContent>
                    <w:p w14:paraId="0409AE19" w14:textId="77777777" w:rsidR="00B04599" w:rsidRPr="00FC2C51" w:rsidRDefault="00B04599" w:rsidP="00B04599">
                      <w:pPr>
                        <w:jc w:val="right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Vorsitzender:</w:t>
                      </w:r>
                    </w:p>
                    <w:p w14:paraId="0268B53A" w14:textId="77777777" w:rsidR="00B04599" w:rsidRDefault="00B04599" w:rsidP="00B04599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Dirk Aufderheide</w:t>
                      </w:r>
                    </w:p>
                    <w:p w14:paraId="05FD11C5" w14:textId="77777777" w:rsidR="00B04599" w:rsidRPr="00FC2C51" w:rsidRDefault="00B04599" w:rsidP="00B04599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Schulweg 19</w:t>
                      </w:r>
                    </w:p>
                    <w:p w14:paraId="589F5FAD" w14:textId="77777777" w:rsidR="00B04599" w:rsidRPr="00FC2C51" w:rsidRDefault="00B04599" w:rsidP="00B04599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59320 Ennigerloh</w:t>
                      </w:r>
                    </w:p>
                    <w:p w14:paraId="752647A7" w14:textId="77777777" w:rsidR="00B04599" w:rsidRPr="00303A34" w:rsidRDefault="00B04599" w:rsidP="00B04599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303A34">
                        <w:rPr>
                          <w:rFonts w:ascii="Cambria" w:hAnsi="Cambria"/>
                          <w:sz w:val="18"/>
                          <w:szCs w:val="18"/>
                        </w:rPr>
                        <w:t>Tel.: 0179/4946653</w:t>
                      </w:r>
                    </w:p>
                    <w:p w14:paraId="5897BE17" w14:textId="77777777" w:rsidR="00B04599" w:rsidRPr="000A6534" w:rsidRDefault="00C544D9" w:rsidP="00B04599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  <w:lang w:val="en-US"/>
                        </w:rPr>
                        <w:t>eM</w:t>
                      </w:r>
                      <w:r w:rsidR="00B04599" w:rsidRPr="000A6534">
                        <w:rPr>
                          <w:rFonts w:ascii="Cambria" w:hAnsi="Cambria"/>
                          <w:sz w:val="18"/>
                          <w:szCs w:val="18"/>
                          <w:lang w:val="en-US"/>
                        </w:rPr>
                        <w:t>ail: d.</w:t>
                      </w:r>
                      <w:r w:rsidR="00B04599">
                        <w:rPr>
                          <w:rFonts w:ascii="Cambria" w:hAnsi="Cambria"/>
                          <w:sz w:val="18"/>
                          <w:szCs w:val="18"/>
                          <w:lang w:val="en-US"/>
                        </w:rPr>
                        <w:t>aufderheide</w:t>
                      </w:r>
                      <w:r w:rsidR="00B04599" w:rsidRPr="000A6534">
                        <w:rPr>
                          <w:rFonts w:ascii="Cambria" w:hAnsi="Cambria"/>
                          <w:sz w:val="18"/>
                          <w:szCs w:val="18"/>
                          <w:lang w:val="en-US"/>
                        </w:rPr>
                        <w:t>@drubbelbote.de</w:t>
                      </w:r>
                    </w:p>
                    <w:p w14:paraId="50644BE6" w14:textId="77777777" w:rsidR="00B04599" w:rsidRPr="000A6534" w:rsidRDefault="00B04599" w:rsidP="00B04599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  <w:lang w:val="en-US"/>
                        </w:rPr>
                      </w:pPr>
                      <w:r w:rsidRPr="000A6534">
                        <w:rPr>
                          <w:rFonts w:ascii="Cambria" w:hAnsi="Cambria"/>
                          <w:sz w:val="18"/>
                          <w:szCs w:val="18"/>
                          <w:lang w:val="en-US"/>
                        </w:rPr>
                        <w:t>www.drubbel-cdu.de</w:t>
                      </w:r>
                    </w:p>
                    <w:p w14:paraId="32C0A4B3" w14:textId="77777777" w:rsidR="00B04599" w:rsidRPr="000A6534" w:rsidRDefault="00B04599" w:rsidP="00B04599">
                      <w:pPr>
                        <w:jc w:val="right"/>
                        <w:rPr>
                          <w:rFonts w:ascii="Cambria" w:hAnsi="Cambria" w:cs="Arial"/>
                          <w:sz w:val="20"/>
                          <w:szCs w:val="22"/>
                          <w:lang w:val="en-US"/>
                        </w:rPr>
                      </w:pPr>
                    </w:p>
                    <w:p w14:paraId="237B4151" w14:textId="77777777" w:rsidR="00B04599" w:rsidRPr="000A6534" w:rsidRDefault="00B04599" w:rsidP="00B04599">
                      <w:pPr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3179FA" w14:textId="77777777" w:rsidR="00A4603A" w:rsidRDefault="00A4603A" w:rsidP="000C770C">
      <w:pPr>
        <w:jc w:val="both"/>
        <w:rPr>
          <w:rFonts w:cs="Arial"/>
          <w:sz w:val="22"/>
          <w:szCs w:val="22"/>
        </w:rPr>
      </w:pPr>
    </w:p>
    <w:p w14:paraId="0DCF8CF9" w14:textId="65D9D0F0" w:rsidR="00FC5484" w:rsidRPr="00A4603A" w:rsidRDefault="006B0E2C" w:rsidP="00D12D3B">
      <w:pPr>
        <w:ind w:left="-426"/>
        <w:jc w:val="both"/>
        <w:rPr>
          <w:rFonts w:cs="Arial"/>
          <w:sz w:val="22"/>
          <w:szCs w:val="22"/>
        </w:rPr>
      </w:pPr>
      <w:r w:rsidRPr="00A4603A">
        <w:rPr>
          <w:rFonts w:cs="Arial"/>
          <w:sz w:val="22"/>
          <w:szCs w:val="22"/>
        </w:rPr>
        <w:t>A</w:t>
      </w:r>
      <w:r w:rsidR="00834A9C" w:rsidRPr="00A4603A">
        <w:rPr>
          <w:rFonts w:cs="Arial"/>
          <w:sz w:val="22"/>
          <w:szCs w:val="22"/>
        </w:rPr>
        <w:t>n</w:t>
      </w:r>
      <w:r w:rsidR="00FC5484" w:rsidRPr="00A4603A">
        <w:rPr>
          <w:rFonts w:cs="Arial"/>
          <w:sz w:val="22"/>
          <w:szCs w:val="22"/>
        </w:rPr>
        <w:t xml:space="preserve"> </w:t>
      </w:r>
      <w:r w:rsidR="006741A3" w:rsidRPr="00A4603A">
        <w:rPr>
          <w:rFonts w:cs="Arial"/>
          <w:sz w:val="22"/>
          <w:szCs w:val="22"/>
        </w:rPr>
        <w:t>alle</w:t>
      </w:r>
      <w:r w:rsidR="00FC5484" w:rsidRPr="00A4603A">
        <w:rPr>
          <w:rFonts w:cs="Arial"/>
          <w:sz w:val="22"/>
          <w:szCs w:val="22"/>
        </w:rPr>
        <w:t xml:space="preserve"> Mitglieder de</w:t>
      </w:r>
      <w:r w:rsidR="006741A3" w:rsidRPr="00A4603A">
        <w:rPr>
          <w:rFonts w:cs="Arial"/>
          <w:sz w:val="22"/>
          <w:szCs w:val="22"/>
        </w:rPr>
        <w:t>r</w:t>
      </w:r>
    </w:p>
    <w:p w14:paraId="6E5FF79C" w14:textId="77777777" w:rsidR="006741A3" w:rsidRPr="00A4603A" w:rsidRDefault="00FC5484" w:rsidP="00D12D3B">
      <w:pPr>
        <w:ind w:left="-426"/>
        <w:jc w:val="both"/>
        <w:rPr>
          <w:rFonts w:cs="Arial"/>
          <w:sz w:val="22"/>
          <w:szCs w:val="22"/>
        </w:rPr>
      </w:pPr>
      <w:r w:rsidRPr="00A4603A">
        <w:rPr>
          <w:rFonts w:cs="Arial"/>
          <w:sz w:val="22"/>
          <w:szCs w:val="22"/>
        </w:rPr>
        <w:t>CDU</w:t>
      </w:r>
      <w:r w:rsidR="006741A3" w:rsidRPr="00A4603A">
        <w:rPr>
          <w:rFonts w:cs="Arial"/>
          <w:sz w:val="22"/>
          <w:szCs w:val="22"/>
        </w:rPr>
        <w:t xml:space="preserve"> und der Vereinigungen</w:t>
      </w:r>
    </w:p>
    <w:p w14:paraId="72AAFCA0" w14:textId="77777777" w:rsidR="006741A3" w:rsidRPr="00A4603A" w:rsidRDefault="006741A3" w:rsidP="00D12D3B">
      <w:pPr>
        <w:ind w:left="-426"/>
        <w:jc w:val="both"/>
        <w:rPr>
          <w:rFonts w:cs="Arial"/>
          <w:sz w:val="22"/>
          <w:szCs w:val="22"/>
        </w:rPr>
      </w:pPr>
      <w:r w:rsidRPr="00A4603A">
        <w:rPr>
          <w:rFonts w:cs="Arial"/>
          <w:sz w:val="22"/>
          <w:szCs w:val="22"/>
        </w:rPr>
        <w:t xml:space="preserve">in </w:t>
      </w:r>
      <w:r w:rsidR="00FC5484" w:rsidRPr="00A4603A">
        <w:rPr>
          <w:rFonts w:cs="Arial"/>
          <w:sz w:val="22"/>
          <w:szCs w:val="22"/>
        </w:rPr>
        <w:t>Ennigerloh</w:t>
      </w:r>
      <w:r w:rsidR="008122D7" w:rsidRPr="00A4603A">
        <w:rPr>
          <w:rFonts w:cs="Arial"/>
          <w:sz w:val="22"/>
          <w:szCs w:val="22"/>
        </w:rPr>
        <w:tab/>
      </w:r>
    </w:p>
    <w:p w14:paraId="1DC3E94B" w14:textId="77777777" w:rsidR="00D12D3B" w:rsidRDefault="00966932" w:rsidP="000C770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350A76">
        <w:rPr>
          <w:rFonts w:cs="Arial"/>
          <w:szCs w:val="24"/>
        </w:rPr>
        <w:tab/>
      </w:r>
    </w:p>
    <w:p w14:paraId="5DE0B75F" w14:textId="77777777" w:rsidR="00D12D3B" w:rsidRDefault="00D12D3B" w:rsidP="000C770C">
      <w:pPr>
        <w:jc w:val="both"/>
        <w:rPr>
          <w:rFonts w:cs="Arial"/>
          <w:szCs w:val="24"/>
        </w:rPr>
      </w:pPr>
    </w:p>
    <w:p w14:paraId="3D351329" w14:textId="7FD9B424" w:rsidR="00CE0151" w:rsidRDefault="0071236A" w:rsidP="000C770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      </w:t>
      </w:r>
      <w:r w:rsidR="00FC5484">
        <w:rPr>
          <w:rFonts w:cs="Arial"/>
          <w:szCs w:val="24"/>
        </w:rPr>
        <w:tab/>
      </w:r>
      <w:r w:rsidR="00FC5484">
        <w:rPr>
          <w:rFonts w:cs="Arial"/>
          <w:szCs w:val="24"/>
        </w:rPr>
        <w:tab/>
      </w:r>
      <w:r w:rsidR="00FC5484">
        <w:rPr>
          <w:rFonts w:cs="Arial"/>
          <w:szCs w:val="24"/>
        </w:rPr>
        <w:tab/>
      </w:r>
      <w:r w:rsidR="00FC5484">
        <w:rPr>
          <w:rFonts w:cs="Arial"/>
          <w:szCs w:val="24"/>
        </w:rPr>
        <w:tab/>
        <w:t xml:space="preserve">         </w:t>
      </w:r>
      <w:r w:rsidR="00FC5484">
        <w:rPr>
          <w:rFonts w:cs="Arial"/>
          <w:szCs w:val="24"/>
        </w:rPr>
        <w:tab/>
        <w:t xml:space="preserve">  </w:t>
      </w:r>
    </w:p>
    <w:p w14:paraId="3CDC2342" w14:textId="20E7E28A" w:rsidR="00D12D3B" w:rsidRDefault="00FC5484" w:rsidP="00D12D3B">
      <w:pPr>
        <w:ind w:left="6480" w:right="-284"/>
        <w:jc w:val="right"/>
        <w:rPr>
          <w:rFonts w:cs="Arial"/>
          <w:sz w:val="20"/>
        </w:rPr>
      </w:pPr>
      <w:r>
        <w:rPr>
          <w:rFonts w:cs="Arial"/>
          <w:szCs w:val="24"/>
        </w:rPr>
        <w:t xml:space="preserve">   </w:t>
      </w:r>
      <w:r w:rsidR="005E5B93">
        <w:rPr>
          <w:rFonts w:cs="Arial"/>
          <w:szCs w:val="24"/>
        </w:rPr>
        <w:tab/>
        <w:t xml:space="preserve"> </w:t>
      </w:r>
      <w:r w:rsidRPr="005E5B93">
        <w:rPr>
          <w:rFonts w:cs="Arial"/>
          <w:sz w:val="20"/>
        </w:rPr>
        <w:t>En</w:t>
      </w:r>
      <w:r w:rsidR="00154332" w:rsidRPr="005E5B93">
        <w:rPr>
          <w:rFonts w:cs="Arial"/>
          <w:sz w:val="20"/>
        </w:rPr>
        <w:t>nigerloh</w:t>
      </w:r>
      <w:r w:rsidR="0071236A" w:rsidRPr="005E5B93">
        <w:rPr>
          <w:rFonts w:cs="Arial"/>
          <w:sz w:val="20"/>
        </w:rPr>
        <w:t>,</w:t>
      </w:r>
      <w:r w:rsidRPr="005E5B93">
        <w:rPr>
          <w:rFonts w:cs="Arial"/>
          <w:sz w:val="20"/>
        </w:rPr>
        <w:t xml:space="preserve"> 25</w:t>
      </w:r>
      <w:r w:rsidR="0071236A" w:rsidRPr="005E5B93">
        <w:rPr>
          <w:rFonts w:cs="Arial"/>
          <w:sz w:val="20"/>
        </w:rPr>
        <w:t>.</w:t>
      </w:r>
      <w:r w:rsidRPr="005E5B93">
        <w:rPr>
          <w:rFonts w:cs="Arial"/>
          <w:sz w:val="20"/>
        </w:rPr>
        <w:t xml:space="preserve"> März </w:t>
      </w:r>
      <w:r w:rsidR="00154332" w:rsidRPr="005E5B93">
        <w:rPr>
          <w:rFonts w:cs="Arial"/>
          <w:sz w:val="20"/>
        </w:rPr>
        <w:t>20</w:t>
      </w:r>
      <w:r w:rsidR="00966932" w:rsidRPr="005E5B93">
        <w:rPr>
          <w:rFonts w:cs="Arial"/>
          <w:sz w:val="20"/>
        </w:rPr>
        <w:t>2</w:t>
      </w:r>
      <w:r w:rsidRPr="005E5B93">
        <w:rPr>
          <w:rFonts w:cs="Arial"/>
          <w:sz w:val="20"/>
        </w:rPr>
        <w:t>1</w:t>
      </w:r>
    </w:p>
    <w:p w14:paraId="7AEA898B" w14:textId="77777777" w:rsidR="00D12D3B" w:rsidRPr="00D12D3B" w:rsidRDefault="00D12D3B" w:rsidP="00D12D3B">
      <w:pPr>
        <w:ind w:left="6480"/>
        <w:jc w:val="both"/>
        <w:rPr>
          <w:rFonts w:cs="Arial"/>
          <w:sz w:val="20"/>
        </w:rPr>
      </w:pPr>
    </w:p>
    <w:p w14:paraId="22784656" w14:textId="35B6B21F" w:rsidR="00966932" w:rsidRPr="003956DB" w:rsidRDefault="00FC5484" w:rsidP="00FC5484">
      <w:pPr>
        <w:jc w:val="center"/>
        <w:rPr>
          <w:rFonts w:cs="Arial"/>
          <w:b/>
          <w:bCs/>
          <w:szCs w:val="24"/>
        </w:rPr>
      </w:pPr>
      <w:r w:rsidRPr="003956DB">
        <w:rPr>
          <w:rFonts w:cs="Arial"/>
          <w:b/>
          <w:bCs/>
          <w:szCs w:val="24"/>
        </w:rPr>
        <w:t>Einladung zur digitalen Veranstaltung</w:t>
      </w:r>
    </w:p>
    <w:p w14:paraId="7B2F1DE4" w14:textId="5CE03250" w:rsidR="00FC5484" w:rsidRPr="00CE0151" w:rsidRDefault="00FC5484" w:rsidP="00971C75">
      <w:pPr>
        <w:jc w:val="center"/>
        <w:rPr>
          <w:rFonts w:cs="Arial"/>
          <w:sz w:val="28"/>
          <w:szCs w:val="28"/>
        </w:rPr>
      </w:pPr>
      <w:r w:rsidRPr="003956DB">
        <w:rPr>
          <w:rFonts w:cs="Arial"/>
          <w:b/>
          <w:bCs/>
          <w:szCs w:val="24"/>
        </w:rPr>
        <w:t>„</w:t>
      </w:r>
      <w:r w:rsidR="007C568C" w:rsidRPr="003956DB">
        <w:rPr>
          <w:rFonts w:cs="Arial"/>
          <w:b/>
          <w:bCs/>
          <w:szCs w:val="24"/>
        </w:rPr>
        <w:t>Die aktuelle Landespolitik in NRW</w:t>
      </w:r>
      <w:r w:rsidRPr="003956DB">
        <w:rPr>
          <w:rFonts w:cs="Arial"/>
          <w:b/>
          <w:bCs/>
          <w:szCs w:val="24"/>
        </w:rPr>
        <w:t xml:space="preserve"> – Chancen für </w:t>
      </w:r>
      <w:r w:rsidR="007C568C" w:rsidRPr="003956DB">
        <w:rPr>
          <w:rFonts w:cs="Arial"/>
          <w:b/>
          <w:bCs/>
          <w:szCs w:val="24"/>
        </w:rPr>
        <w:t>eine bessere Zukunft</w:t>
      </w:r>
      <w:r w:rsidRPr="003956DB">
        <w:rPr>
          <w:rFonts w:cs="Arial"/>
          <w:b/>
          <w:bCs/>
          <w:szCs w:val="24"/>
        </w:rPr>
        <w:t>“</w:t>
      </w:r>
    </w:p>
    <w:p w14:paraId="599AAD10" w14:textId="05091A9F" w:rsidR="00FC5484" w:rsidRDefault="00FC5484" w:rsidP="000C770C">
      <w:pPr>
        <w:jc w:val="both"/>
        <w:rPr>
          <w:rFonts w:cs="Arial"/>
          <w:szCs w:val="24"/>
        </w:rPr>
      </w:pPr>
    </w:p>
    <w:p w14:paraId="1DEE14C2" w14:textId="637EE785" w:rsidR="00FC5484" w:rsidRPr="003956DB" w:rsidRDefault="00FC5484" w:rsidP="00A4603A">
      <w:pPr>
        <w:ind w:left="-426" w:right="-284"/>
        <w:jc w:val="both"/>
        <w:rPr>
          <w:rFonts w:cs="Arial"/>
          <w:sz w:val="20"/>
        </w:rPr>
      </w:pPr>
      <w:r w:rsidRPr="003956DB">
        <w:rPr>
          <w:rFonts w:cs="Arial"/>
          <w:sz w:val="20"/>
        </w:rPr>
        <w:t xml:space="preserve">Liebe </w:t>
      </w:r>
      <w:r w:rsidR="005E5B93" w:rsidRPr="003956DB">
        <w:rPr>
          <w:rFonts w:cs="Arial"/>
          <w:sz w:val="20"/>
        </w:rPr>
        <w:t>P</w:t>
      </w:r>
      <w:r w:rsidRPr="003956DB">
        <w:rPr>
          <w:rFonts w:cs="Arial"/>
          <w:sz w:val="20"/>
        </w:rPr>
        <w:t>arteifreundinnen und Parteifreunde,</w:t>
      </w:r>
    </w:p>
    <w:p w14:paraId="519F1710" w14:textId="443F2B6F" w:rsidR="00FC5484" w:rsidRPr="003956DB" w:rsidRDefault="00FC5484" w:rsidP="00A4603A">
      <w:pPr>
        <w:ind w:left="-426" w:right="-284"/>
        <w:jc w:val="both"/>
        <w:rPr>
          <w:rFonts w:cs="Arial"/>
          <w:sz w:val="20"/>
        </w:rPr>
      </w:pPr>
    </w:p>
    <w:p w14:paraId="5F44B0AE" w14:textId="46C84D83" w:rsidR="00FC5484" w:rsidRPr="003956DB" w:rsidRDefault="007C568C" w:rsidP="00A4603A">
      <w:pPr>
        <w:ind w:left="-426" w:right="-284"/>
        <w:jc w:val="both"/>
        <w:rPr>
          <w:rFonts w:cs="Arial"/>
          <w:sz w:val="20"/>
        </w:rPr>
      </w:pPr>
      <w:r w:rsidRPr="003956DB">
        <w:rPr>
          <w:rFonts w:cs="Arial"/>
          <w:sz w:val="20"/>
        </w:rPr>
        <w:t>Die aktuelle Bundes- und Landespolitik sieht sich extremen Herausforderungen gestellt, wie wir es uns vor einem Jahr noch nicht hätten vorstellen können.</w:t>
      </w:r>
    </w:p>
    <w:p w14:paraId="693AE451" w14:textId="0EF47271" w:rsidR="00FC5484" w:rsidRPr="003956DB" w:rsidRDefault="00FC5484" w:rsidP="00A4603A">
      <w:pPr>
        <w:ind w:left="-426" w:right="-284"/>
        <w:jc w:val="both"/>
        <w:rPr>
          <w:rFonts w:cs="Arial"/>
          <w:sz w:val="20"/>
        </w:rPr>
      </w:pPr>
    </w:p>
    <w:p w14:paraId="1355E0DA" w14:textId="162FF406" w:rsidR="007C568C" w:rsidRPr="003956DB" w:rsidRDefault="009B5D13" w:rsidP="00A4603A">
      <w:pPr>
        <w:ind w:left="-426" w:right="-284"/>
        <w:jc w:val="both"/>
        <w:rPr>
          <w:rFonts w:cs="Arial"/>
          <w:sz w:val="20"/>
        </w:rPr>
      </w:pPr>
      <w:r w:rsidRPr="003956DB">
        <w:rPr>
          <w:rFonts w:cs="Arial"/>
          <w:sz w:val="20"/>
        </w:rPr>
        <w:t>Viele Bereiche unseres Lebens werden aufgrund der Corona-Pandemie von schwerwiegenden Problemen aufgerüttelt, sei es in der Wirtschaft, im Gesundheits- und Schulwesen, bis hin zum alltäglichen Miteinander in den Familien und im Freundeskreis.</w:t>
      </w:r>
    </w:p>
    <w:p w14:paraId="609FD479" w14:textId="2EB626F4" w:rsidR="00A44B32" w:rsidRPr="003956DB" w:rsidRDefault="00A44B32" w:rsidP="00A4603A">
      <w:pPr>
        <w:ind w:left="-426" w:right="-284"/>
        <w:jc w:val="both"/>
        <w:rPr>
          <w:rFonts w:cs="Arial"/>
          <w:sz w:val="20"/>
        </w:rPr>
      </w:pPr>
    </w:p>
    <w:p w14:paraId="6EA71885" w14:textId="5A6BA7FF" w:rsidR="006741A3" w:rsidRDefault="00A44B32" w:rsidP="00A4603A">
      <w:pPr>
        <w:ind w:left="-426" w:right="-284"/>
        <w:jc w:val="both"/>
        <w:rPr>
          <w:rFonts w:cs="Arial"/>
          <w:sz w:val="20"/>
        </w:rPr>
      </w:pPr>
      <w:r w:rsidRPr="003956DB">
        <w:rPr>
          <w:rFonts w:cs="Arial"/>
          <w:sz w:val="20"/>
        </w:rPr>
        <w:t xml:space="preserve">Wir freuen uns, dass wir mit unserem Mitglied des Landtags aus dem Kreis Warendorf, </w:t>
      </w:r>
      <w:r w:rsidRPr="003956DB">
        <w:rPr>
          <w:rFonts w:cs="Arial"/>
          <w:b/>
          <w:bCs/>
          <w:sz w:val="20"/>
        </w:rPr>
        <w:t>Daniel Hagemeier,</w:t>
      </w:r>
      <w:r w:rsidRPr="003956DB">
        <w:rPr>
          <w:rFonts w:cs="Arial"/>
          <w:sz w:val="20"/>
        </w:rPr>
        <w:t xml:space="preserve"> eine digitale Diskussionsrunde arrangieren k</w:t>
      </w:r>
      <w:r w:rsidR="00C13ABA">
        <w:rPr>
          <w:rFonts w:cs="Arial"/>
          <w:sz w:val="20"/>
        </w:rPr>
        <w:t>o</w:t>
      </w:r>
      <w:r w:rsidRPr="003956DB">
        <w:rPr>
          <w:rFonts w:cs="Arial"/>
          <w:sz w:val="20"/>
        </w:rPr>
        <w:t>nn</w:t>
      </w:r>
      <w:r w:rsidR="00C13ABA">
        <w:rPr>
          <w:rFonts w:cs="Arial"/>
          <w:sz w:val="20"/>
        </w:rPr>
        <w:t>t</w:t>
      </w:r>
      <w:r w:rsidRPr="003956DB">
        <w:rPr>
          <w:rFonts w:cs="Arial"/>
          <w:sz w:val="20"/>
        </w:rPr>
        <w:t xml:space="preserve">en und laden Sie herzlich zu einer Videokonferenz am </w:t>
      </w:r>
    </w:p>
    <w:p w14:paraId="0F5FE58A" w14:textId="77777777" w:rsidR="00D12D3B" w:rsidRDefault="00D12D3B" w:rsidP="00D12D3B">
      <w:pPr>
        <w:ind w:left="-426" w:right="-284"/>
        <w:jc w:val="center"/>
        <w:rPr>
          <w:rFonts w:cs="Arial"/>
          <w:b/>
          <w:bCs/>
          <w:szCs w:val="24"/>
        </w:rPr>
      </w:pPr>
    </w:p>
    <w:p w14:paraId="1B649C1B" w14:textId="568A36A9" w:rsidR="00A44B32" w:rsidRPr="00D12D3B" w:rsidRDefault="006741A3" w:rsidP="00D12D3B">
      <w:pPr>
        <w:ind w:left="-426" w:right="-284"/>
        <w:jc w:val="center"/>
        <w:rPr>
          <w:rFonts w:cs="Arial"/>
          <w:b/>
          <w:bCs/>
          <w:szCs w:val="24"/>
        </w:rPr>
      </w:pPr>
      <w:r w:rsidRPr="00D12D3B">
        <w:rPr>
          <w:rFonts w:cs="Arial"/>
          <w:b/>
          <w:bCs/>
          <w:szCs w:val="24"/>
        </w:rPr>
        <w:t xml:space="preserve">Freitag </w:t>
      </w:r>
      <w:r w:rsidR="00A44B32" w:rsidRPr="00D12D3B">
        <w:rPr>
          <w:rFonts w:cs="Arial"/>
          <w:b/>
          <w:bCs/>
          <w:szCs w:val="24"/>
        </w:rPr>
        <w:t xml:space="preserve">16. April um 19:00 Uhr auf </w:t>
      </w:r>
      <w:proofErr w:type="spellStart"/>
      <w:r w:rsidR="00A44B32" w:rsidRPr="00D12D3B">
        <w:rPr>
          <w:rFonts w:cs="Arial"/>
          <w:b/>
          <w:bCs/>
          <w:szCs w:val="24"/>
        </w:rPr>
        <w:t>Webex</w:t>
      </w:r>
      <w:proofErr w:type="spellEnd"/>
      <w:r w:rsidR="00A44B32" w:rsidRPr="00D12D3B">
        <w:rPr>
          <w:rFonts w:cs="Arial"/>
          <w:b/>
          <w:bCs/>
          <w:szCs w:val="24"/>
        </w:rPr>
        <w:t xml:space="preserve"> ein.</w:t>
      </w:r>
    </w:p>
    <w:p w14:paraId="7DC57FF6" w14:textId="4BF3EF29" w:rsidR="00927E18" w:rsidRPr="003956DB" w:rsidRDefault="00927E18" w:rsidP="00A4603A">
      <w:pPr>
        <w:ind w:left="-426" w:right="-284"/>
        <w:jc w:val="both"/>
        <w:rPr>
          <w:rFonts w:cs="Arial"/>
          <w:sz w:val="20"/>
        </w:rPr>
      </w:pPr>
    </w:p>
    <w:p w14:paraId="4CF9585E" w14:textId="77777777" w:rsidR="00D12D3B" w:rsidRDefault="00927E18" w:rsidP="00D12D3B">
      <w:pPr>
        <w:ind w:left="-426" w:right="-284"/>
        <w:jc w:val="both"/>
        <w:rPr>
          <w:rFonts w:cs="Arial"/>
          <w:sz w:val="20"/>
        </w:rPr>
      </w:pPr>
      <w:r w:rsidRPr="003956DB">
        <w:rPr>
          <w:rFonts w:cs="Arial"/>
          <w:sz w:val="20"/>
        </w:rPr>
        <w:t>Seit 2017 vertritt Daniel Hagemeier den Kreis Warendorf im Landtag des Landes NRW als direkt gewählter Abgeordneter.</w:t>
      </w:r>
    </w:p>
    <w:p w14:paraId="7E957E63" w14:textId="00A1745A" w:rsidR="00D12D3B" w:rsidRDefault="00D12D3B" w:rsidP="00D12D3B">
      <w:pPr>
        <w:ind w:left="-426" w:right="-284"/>
        <w:jc w:val="both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335F1" wp14:editId="1A5F0F89">
                <wp:simplePos x="0" y="0"/>
                <wp:positionH relativeFrom="column">
                  <wp:posOffset>-300990</wp:posOffset>
                </wp:positionH>
                <wp:positionV relativeFrom="paragraph">
                  <wp:posOffset>180975</wp:posOffset>
                </wp:positionV>
                <wp:extent cx="1409700" cy="14097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D80F9" w14:textId="401A8737" w:rsidR="00A4603A" w:rsidRPr="00A4603A" w:rsidRDefault="00A4603A">
                            <w:r w:rsidRPr="00A4603A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4C22B6F" wp14:editId="5D60469A">
                                  <wp:extent cx="1220470" cy="1393178"/>
                                  <wp:effectExtent l="0" t="0" r="0" b="4445"/>
                                  <wp:docPr id="1" name="Grafik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470" cy="1393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335F1" id="Textfeld 9" o:spid="_x0000_s1028" type="#_x0000_t202" style="position:absolute;left:0;text-align:left;margin-left:-23.7pt;margin-top:14.25pt;width:111pt;height:11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" fillcolor="white [3201]" stroked="f" strokeweight=".5pt">
                <v:textbox>
                  <w:txbxContent>
                    <w:p w14:paraId="228D80F9" w14:textId="401A8737" w:rsidR="00A4603A" w:rsidRPr="00A4603A" w:rsidRDefault="00A4603A">
                      <w:r w:rsidRPr="00A4603A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4C22B6F" wp14:editId="5D60469A">
                            <wp:extent cx="1220470" cy="1393178"/>
                            <wp:effectExtent l="0" t="0" r="0" b="4445"/>
                            <wp:docPr id="1" name="Grafik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0470" cy="1393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8B4FB3" w14:textId="29446524" w:rsidR="00D12D3B" w:rsidRDefault="00D12D3B" w:rsidP="00A4603A">
      <w:pPr>
        <w:ind w:left="-426" w:right="-284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EA367" wp14:editId="20D7DDD7">
                <wp:simplePos x="0" y="0"/>
                <wp:positionH relativeFrom="column">
                  <wp:posOffset>1159510</wp:posOffset>
                </wp:positionH>
                <wp:positionV relativeFrom="paragraph">
                  <wp:posOffset>34925</wp:posOffset>
                </wp:positionV>
                <wp:extent cx="4953000" cy="149860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5E398D" w14:textId="77777777" w:rsidR="00D12D3B" w:rsidRPr="00D12D3B" w:rsidRDefault="00D12D3B" w:rsidP="00D12D3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12D3B">
                              <w:t>•</w:t>
                            </w:r>
                            <w:r w:rsidRPr="00D12D3B">
                              <w:rPr>
                                <w:sz w:val="22"/>
                                <w:szCs w:val="22"/>
                              </w:rPr>
                              <w:tab/>
                              <w:t>49 Jahre alt, Betriebswirt Gesundheitswesen, verh., 2 Kinder.</w:t>
                            </w:r>
                          </w:p>
                          <w:p w14:paraId="20D281C2" w14:textId="77777777" w:rsidR="00D12D3B" w:rsidRPr="00D12D3B" w:rsidRDefault="00D12D3B" w:rsidP="00D12D3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12D3B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D12D3B">
                              <w:rPr>
                                <w:sz w:val="22"/>
                                <w:szCs w:val="22"/>
                              </w:rPr>
                              <w:tab/>
                              <w:t>Mitglied im Ausschuss für Arbeit, Gesundheit und Soziales</w:t>
                            </w:r>
                          </w:p>
                          <w:p w14:paraId="46C8B768" w14:textId="77777777" w:rsidR="00D12D3B" w:rsidRPr="00D12D3B" w:rsidRDefault="00D12D3B" w:rsidP="00D12D3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12D3B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D12D3B">
                              <w:rPr>
                                <w:sz w:val="22"/>
                                <w:szCs w:val="22"/>
                              </w:rPr>
                              <w:tab/>
                              <w:t>Sprecher für den Hauptausschuss im Landtag</w:t>
                            </w:r>
                          </w:p>
                          <w:p w14:paraId="1D30F902" w14:textId="77777777" w:rsidR="00D12D3B" w:rsidRPr="00D12D3B" w:rsidRDefault="00D12D3B" w:rsidP="00D12D3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12D3B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D12D3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D12D3B">
                              <w:rPr>
                                <w:sz w:val="22"/>
                                <w:szCs w:val="22"/>
                              </w:rPr>
                              <w:t>stv</w:t>
                            </w:r>
                            <w:proofErr w:type="spellEnd"/>
                            <w:r w:rsidRPr="00D12D3B">
                              <w:rPr>
                                <w:sz w:val="22"/>
                                <w:szCs w:val="22"/>
                              </w:rPr>
                              <w:t>. Bürgermeister in Oelde von 2014 bis 2020</w:t>
                            </w:r>
                          </w:p>
                          <w:p w14:paraId="7FDE38C9" w14:textId="77777777" w:rsidR="00D12D3B" w:rsidRPr="00D12D3B" w:rsidRDefault="00D12D3B" w:rsidP="00D12D3B">
                            <w:pPr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D12D3B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D12D3B">
                              <w:rPr>
                                <w:sz w:val="22"/>
                                <w:szCs w:val="22"/>
                              </w:rPr>
                              <w:tab/>
                              <w:t>Weitere kommunalpolitische Funktionen auf Stadt-, Kreis- und</w:t>
                            </w:r>
                          </w:p>
                          <w:p w14:paraId="7ACD8E9A" w14:textId="7C41B589" w:rsidR="00D12D3B" w:rsidRPr="00D12D3B" w:rsidRDefault="00D12D3B" w:rsidP="00D12D3B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D12D3B">
                              <w:rPr>
                                <w:sz w:val="22"/>
                                <w:szCs w:val="22"/>
                              </w:rPr>
                              <w:t>Landesebene</w:t>
                            </w:r>
                          </w:p>
                          <w:p w14:paraId="3D679F90" w14:textId="77777777" w:rsidR="00D12D3B" w:rsidRPr="00D12D3B" w:rsidRDefault="00D12D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A367" id="Textfeld 10" o:spid="_x0000_s1029" type="#_x0000_t202" style="position:absolute;left:0;text-align:left;margin-left:91.3pt;margin-top:2.75pt;width:390pt;height:1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" fillcolor="white [3201]" stroked="f" strokeweight=".5pt">
                <v:textbox>
                  <w:txbxContent>
                    <w:p w14:paraId="135E398D" w14:textId="77777777" w:rsidR="00D12D3B" w:rsidRPr="00D12D3B" w:rsidRDefault="00D12D3B" w:rsidP="00D12D3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D12D3B">
                        <w:t>•</w:t>
                      </w:r>
                      <w:r w:rsidRPr="00D12D3B">
                        <w:rPr>
                          <w:sz w:val="22"/>
                          <w:szCs w:val="22"/>
                        </w:rPr>
                        <w:tab/>
                        <w:t>49 Jahre alt, Betriebswirt Gesundheitswesen, verh., 2 Kinder.</w:t>
                      </w:r>
                    </w:p>
                    <w:p w14:paraId="20D281C2" w14:textId="77777777" w:rsidR="00D12D3B" w:rsidRPr="00D12D3B" w:rsidRDefault="00D12D3B" w:rsidP="00D12D3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D12D3B">
                        <w:rPr>
                          <w:sz w:val="22"/>
                          <w:szCs w:val="22"/>
                        </w:rPr>
                        <w:t>•</w:t>
                      </w:r>
                      <w:r w:rsidRPr="00D12D3B">
                        <w:rPr>
                          <w:sz w:val="22"/>
                          <w:szCs w:val="22"/>
                        </w:rPr>
                        <w:tab/>
                        <w:t>Mitglied im Ausschuss für Arbeit, Gesundheit und Soziales</w:t>
                      </w:r>
                    </w:p>
                    <w:p w14:paraId="46C8B768" w14:textId="77777777" w:rsidR="00D12D3B" w:rsidRPr="00D12D3B" w:rsidRDefault="00D12D3B" w:rsidP="00D12D3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D12D3B">
                        <w:rPr>
                          <w:sz w:val="22"/>
                          <w:szCs w:val="22"/>
                        </w:rPr>
                        <w:t>•</w:t>
                      </w:r>
                      <w:r w:rsidRPr="00D12D3B">
                        <w:rPr>
                          <w:sz w:val="22"/>
                          <w:szCs w:val="22"/>
                        </w:rPr>
                        <w:tab/>
                        <w:t>Sprecher für den Hauptausschuss im Landtag</w:t>
                      </w:r>
                    </w:p>
                    <w:p w14:paraId="1D30F902" w14:textId="77777777" w:rsidR="00D12D3B" w:rsidRPr="00D12D3B" w:rsidRDefault="00D12D3B" w:rsidP="00D12D3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D12D3B">
                        <w:rPr>
                          <w:sz w:val="22"/>
                          <w:szCs w:val="22"/>
                        </w:rPr>
                        <w:t>•</w:t>
                      </w:r>
                      <w:r w:rsidRPr="00D12D3B"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D12D3B">
                        <w:rPr>
                          <w:sz w:val="22"/>
                          <w:szCs w:val="22"/>
                        </w:rPr>
                        <w:t>stv</w:t>
                      </w:r>
                      <w:proofErr w:type="spellEnd"/>
                      <w:r w:rsidRPr="00D12D3B">
                        <w:rPr>
                          <w:sz w:val="22"/>
                          <w:szCs w:val="22"/>
                        </w:rPr>
                        <w:t>. Bürgermeister in Oelde von 2014 bis 2020</w:t>
                      </w:r>
                    </w:p>
                    <w:p w14:paraId="7FDE38C9" w14:textId="77777777" w:rsidR="00D12D3B" w:rsidRPr="00D12D3B" w:rsidRDefault="00D12D3B" w:rsidP="00D12D3B">
                      <w:pPr>
                        <w:ind w:left="720" w:hanging="720"/>
                        <w:rPr>
                          <w:sz w:val="22"/>
                          <w:szCs w:val="22"/>
                        </w:rPr>
                      </w:pPr>
                      <w:r w:rsidRPr="00D12D3B">
                        <w:rPr>
                          <w:sz w:val="22"/>
                          <w:szCs w:val="22"/>
                        </w:rPr>
                        <w:t>•</w:t>
                      </w:r>
                      <w:r w:rsidRPr="00D12D3B">
                        <w:rPr>
                          <w:sz w:val="22"/>
                          <w:szCs w:val="22"/>
                        </w:rPr>
                        <w:tab/>
                        <w:t>Weitere kommunalpolitische Funktionen auf Stadt-, Kreis- und</w:t>
                      </w:r>
                    </w:p>
                    <w:p w14:paraId="7ACD8E9A" w14:textId="7C41B589" w:rsidR="00D12D3B" w:rsidRPr="00D12D3B" w:rsidRDefault="00D12D3B" w:rsidP="00D12D3B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 w:rsidRPr="00D12D3B">
                        <w:rPr>
                          <w:sz w:val="22"/>
                          <w:szCs w:val="22"/>
                        </w:rPr>
                        <w:t>Landesebene</w:t>
                      </w:r>
                    </w:p>
                    <w:p w14:paraId="3D679F90" w14:textId="77777777" w:rsidR="00D12D3B" w:rsidRPr="00D12D3B" w:rsidRDefault="00D12D3B"/>
                  </w:txbxContent>
                </v:textbox>
              </v:shape>
            </w:pict>
          </mc:Fallback>
        </mc:AlternateContent>
      </w:r>
    </w:p>
    <w:p w14:paraId="19F8F7A4" w14:textId="7F4118C1" w:rsidR="00D12D3B" w:rsidRDefault="00D12D3B" w:rsidP="00A4603A">
      <w:pPr>
        <w:ind w:left="-426" w:right="-284"/>
        <w:rPr>
          <w:rFonts w:cs="Arial"/>
          <w:sz w:val="20"/>
        </w:rPr>
      </w:pPr>
    </w:p>
    <w:p w14:paraId="7F5F9D92" w14:textId="122CD4D1" w:rsidR="00D12D3B" w:rsidRDefault="00D12D3B" w:rsidP="00A4603A">
      <w:pPr>
        <w:ind w:left="-426" w:right="-284"/>
        <w:rPr>
          <w:rFonts w:cs="Arial"/>
          <w:sz w:val="20"/>
        </w:rPr>
      </w:pPr>
    </w:p>
    <w:p w14:paraId="5CED0342" w14:textId="0BA2D0B3" w:rsidR="00D12D3B" w:rsidRDefault="00D12D3B" w:rsidP="00A4603A">
      <w:pPr>
        <w:ind w:left="-426" w:right="-284"/>
        <w:rPr>
          <w:rFonts w:cs="Arial"/>
          <w:sz w:val="20"/>
        </w:rPr>
      </w:pPr>
    </w:p>
    <w:p w14:paraId="002D0EB7" w14:textId="5B9A31FC" w:rsidR="00D12D3B" w:rsidRDefault="00D12D3B" w:rsidP="00A4603A">
      <w:pPr>
        <w:ind w:left="-426" w:right="-284"/>
        <w:rPr>
          <w:rFonts w:cs="Arial"/>
          <w:sz w:val="20"/>
        </w:rPr>
      </w:pPr>
    </w:p>
    <w:p w14:paraId="457C7088" w14:textId="51F5ED6B" w:rsidR="00D12D3B" w:rsidRDefault="00D12D3B" w:rsidP="00A4603A">
      <w:pPr>
        <w:ind w:left="-426" w:right="-284"/>
        <w:rPr>
          <w:rFonts w:cs="Arial"/>
          <w:sz w:val="20"/>
        </w:rPr>
      </w:pPr>
    </w:p>
    <w:p w14:paraId="62A1FDCE" w14:textId="7B92C32A" w:rsidR="00D12D3B" w:rsidRDefault="00D12D3B" w:rsidP="00A4603A">
      <w:pPr>
        <w:ind w:left="-426" w:right="-284"/>
        <w:rPr>
          <w:rFonts w:cs="Arial"/>
          <w:sz w:val="20"/>
        </w:rPr>
      </w:pPr>
    </w:p>
    <w:p w14:paraId="485621B6" w14:textId="2B581BE9" w:rsidR="00D12D3B" w:rsidRDefault="00D12D3B" w:rsidP="00A4603A">
      <w:pPr>
        <w:ind w:left="-426" w:right="-284"/>
        <w:rPr>
          <w:rFonts w:cs="Arial"/>
          <w:sz w:val="20"/>
        </w:rPr>
      </w:pPr>
    </w:p>
    <w:p w14:paraId="6E33767C" w14:textId="77777777" w:rsidR="00D12D3B" w:rsidRPr="003956DB" w:rsidRDefault="00D12D3B" w:rsidP="00A4603A">
      <w:pPr>
        <w:ind w:left="-426" w:right="-284"/>
        <w:rPr>
          <w:rFonts w:cs="Arial"/>
          <w:sz w:val="20"/>
        </w:rPr>
      </w:pPr>
    </w:p>
    <w:p w14:paraId="64F28EE4" w14:textId="77777777" w:rsidR="00D12D3B" w:rsidRDefault="00D12D3B" w:rsidP="00A4603A">
      <w:pPr>
        <w:ind w:left="-426" w:right="-284"/>
        <w:rPr>
          <w:rFonts w:cs="Arial"/>
          <w:sz w:val="20"/>
        </w:rPr>
      </w:pPr>
    </w:p>
    <w:p w14:paraId="403F3F95" w14:textId="77777777" w:rsidR="00D12D3B" w:rsidRDefault="00D12D3B" w:rsidP="00A4603A">
      <w:pPr>
        <w:ind w:left="-426" w:right="-284"/>
        <w:rPr>
          <w:rFonts w:cs="Arial"/>
          <w:sz w:val="20"/>
        </w:rPr>
      </w:pPr>
    </w:p>
    <w:p w14:paraId="760B6534" w14:textId="55770D85" w:rsidR="009B5D13" w:rsidRDefault="00A44B32" w:rsidP="00A4603A">
      <w:pPr>
        <w:ind w:left="-426" w:right="-284"/>
        <w:rPr>
          <w:rFonts w:cs="Arial"/>
          <w:sz w:val="20"/>
        </w:rPr>
      </w:pPr>
      <w:r w:rsidRPr="003956DB">
        <w:rPr>
          <w:rFonts w:cs="Arial"/>
          <w:sz w:val="20"/>
        </w:rPr>
        <w:t xml:space="preserve">In dieser Videokonferenz wird D. Hagemeier zu aktuellen Themen der </w:t>
      </w:r>
      <w:r w:rsidR="00927E18" w:rsidRPr="003956DB">
        <w:rPr>
          <w:rFonts w:cs="Arial"/>
          <w:sz w:val="20"/>
        </w:rPr>
        <w:t>L</w:t>
      </w:r>
      <w:r w:rsidRPr="003956DB">
        <w:rPr>
          <w:rFonts w:cs="Arial"/>
          <w:sz w:val="20"/>
        </w:rPr>
        <w:t>andespolitik Stellung nehme</w:t>
      </w:r>
      <w:r w:rsidR="00C13ABA">
        <w:rPr>
          <w:rFonts w:cs="Arial"/>
          <w:sz w:val="20"/>
        </w:rPr>
        <w:t>n. I</w:t>
      </w:r>
      <w:r w:rsidRPr="003956DB">
        <w:rPr>
          <w:rFonts w:cs="Arial"/>
          <w:sz w:val="20"/>
        </w:rPr>
        <w:t>n</w:t>
      </w:r>
      <w:r w:rsidR="00927E18" w:rsidRPr="003956DB">
        <w:rPr>
          <w:rFonts w:cs="Arial"/>
          <w:sz w:val="20"/>
        </w:rPr>
        <w:t xml:space="preserve"> einer offenen Fragestunde und Diskussionsrunde haben Sie alle die Gelegenheit, aktuelle Fragen an ihn zu richten.</w:t>
      </w:r>
    </w:p>
    <w:p w14:paraId="2E366AA3" w14:textId="77777777" w:rsidR="00CE0151" w:rsidRPr="003956DB" w:rsidRDefault="00CE0151" w:rsidP="00A4603A">
      <w:pPr>
        <w:ind w:left="-426" w:right="-284"/>
        <w:rPr>
          <w:rFonts w:cs="Arial"/>
          <w:sz w:val="20"/>
        </w:rPr>
      </w:pPr>
    </w:p>
    <w:p w14:paraId="78A5B4AC" w14:textId="77777777" w:rsidR="003956DB" w:rsidRDefault="005E5B93" w:rsidP="00A4603A">
      <w:pPr>
        <w:ind w:left="-426" w:right="-284"/>
        <w:rPr>
          <w:rFonts w:cs="Arial"/>
          <w:sz w:val="20"/>
        </w:rPr>
      </w:pPr>
      <w:r w:rsidRPr="003956DB">
        <w:rPr>
          <w:rFonts w:cs="Arial"/>
          <w:sz w:val="20"/>
        </w:rPr>
        <w:t xml:space="preserve">Die Zugangsdaten zu dieser Veranstaltung erhalten Sie auf Anfrage per Mail an die </w:t>
      </w:r>
    </w:p>
    <w:p w14:paraId="081112F0" w14:textId="77777777" w:rsidR="005E5B93" w:rsidRPr="003956DB" w:rsidRDefault="005E5B93" w:rsidP="00A4603A">
      <w:pPr>
        <w:ind w:left="-426" w:right="-284"/>
        <w:rPr>
          <w:rFonts w:cs="Arial"/>
          <w:sz w:val="20"/>
        </w:rPr>
      </w:pPr>
      <w:r w:rsidRPr="003956DB">
        <w:rPr>
          <w:rFonts w:cs="Arial"/>
          <w:sz w:val="20"/>
        </w:rPr>
        <w:t>CDU-Ortsunion Ennigerloh, Dirk Aufderheide</w:t>
      </w:r>
      <w:r w:rsidR="00CE0151" w:rsidRPr="003956DB">
        <w:rPr>
          <w:rFonts w:cs="Arial"/>
          <w:sz w:val="20"/>
        </w:rPr>
        <w:t>,</w:t>
      </w:r>
      <w:r w:rsidRPr="003956DB">
        <w:rPr>
          <w:rFonts w:cs="Arial"/>
          <w:sz w:val="20"/>
        </w:rPr>
        <w:t xml:space="preserve"> unter der </w:t>
      </w:r>
      <w:proofErr w:type="gramStart"/>
      <w:r w:rsidRPr="003956DB">
        <w:rPr>
          <w:rFonts w:cs="Arial"/>
          <w:sz w:val="20"/>
        </w:rPr>
        <w:t>E-Mail Adresse</w:t>
      </w:r>
      <w:proofErr w:type="gramEnd"/>
      <w:r w:rsidR="00CE0151" w:rsidRPr="003956DB">
        <w:rPr>
          <w:rFonts w:cs="Arial"/>
          <w:sz w:val="20"/>
        </w:rPr>
        <w:t>:</w:t>
      </w:r>
      <w:r w:rsidRPr="003956DB">
        <w:rPr>
          <w:rFonts w:cs="Arial"/>
          <w:sz w:val="20"/>
        </w:rPr>
        <w:t xml:space="preserve"> </w:t>
      </w:r>
      <w:hyperlink r:id="rId12" w:history="1">
        <w:r w:rsidRPr="003956DB">
          <w:rPr>
            <w:rStyle w:val="Hyperlink"/>
            <w:rFonts w:cs="Arial"/>
            <w:sz w:val="20"/>
          </w:rPr>
          <w:t>d.aufderheide@drubbelbote.de</w:t>
        </w:r>
      </w:hyperlink>
    </w:p>
    <w:p w14:paraId="12103CC2" w14:textId="77777777" w:rsidR="005679C9" w:rsidRPr="003956DB" w:rsidRDefault="005679C9" w:rsidP="00A4603A">
      <w:pPr>
        <w:ind w:left="-426" w:right="-284"/>
        <w:rPr>
          <w:rFonts w:cs="Arial"/>
          <w:sz w:val="20"/>
        </w:rPr>
      </w:pPr>
    </w:p>
    <w:p w14:paraId="1DFA148B" w14:textId="6CF59813" w:rsidR="00971C75" w:rsidRDefault="005E5B93" w:rsidP="00D12D3B">
      <w:pPr>
        <w:ind w:left="-426" w:right="-284"/>
        <w:rPr>
          <w:rFonts w:cs="Arial"/>
          <w:sz w:val="20"/>
        </w:rPr>
      </w:pPr>
      <w:r w:rsidRPr="003956DB">
        <w:rPr>
          <w:rFonts w:cs="Arial"/>
          <w:sz w:val="20"/>
        </w:rPr>
        <w:t>Wir freuen uns auf ein reges Interesse und Ihre Teilnahme</w:t>
      </w:r>
      <w:r w:rsidR="00534588" w:rsidRPr="003956DB">
        <w:rPr>
          <w:rFonts w:cs="Arial"/>
          <w:sz w:val="20"/>
        </w:rPr>
        <w:t>. Nutzen Sie die Möglichkeit!</w:t>
      </w:r>
    </w:p>
    <w:p w14:paraId="1DF2E8D2" w14:textId="77777777" w:rsidR="00971C75" w:rsidRPr="003956DB" w:rsidRDefault="00971C75" w:rsidP="00151428">
      <w:pPr>
        <w:rPr>
          <w:rFonts w:cs="Arial"/>
          <w:sz w:val="20"/>
        </w:rPr>
      </w:pPr>
    </w:p>
    <w:p w14:paraId="0ADA8F58" w14:textId="77777777" w:rsidR="00CE0151" w:rsidRPr="003956DB" w:rsidRDefault="00A4603A" w:rsidP="00151428">
      <w:pPr>
        <w:rPr>
          <w:rFonts w:cs="Arial"/>
          <w:sz w:val="20"/>
        </w:rPr>
      </w:pPr>
      <w:r>
        <w:rPr>
          <w:noProof/>
        </w:rPr>
        <w:drawing>
          <wp:inline distT="0" distB="0" distL="0" distR="0" wp14:anchorId="4D0570C2" wp14:editId="64C3AC6C">
            <wp:extent cx="825500" cy="457200"/>
            <wp:effectExtent l="0" t="0" r="0" b="0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C75">
        <w:tab/>
      </w:r>
      <w:r w:rsidR="00971C75">
        <w:tab/>
      </w:r>
      <w:r>
        <w:rPr>
          <w:noProof/>
        </w:rPr>
        <w:drawing>
          <wp:inline distT="0" distB="0" distL="0" distR="0" wp14:anchorId="41BAA54B" wp14:editId="306403F7">
            <wp:extent cx="1130300" cy="393700"/>
            <wp:effectExtent l="0" t="0" r="0" b="0"/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C75">
        <w:tab/>
      </w:r>
      <w:r w:rsidR="00971C75">
        <w:tab/>
      </w:r>
      <w:r>
        <w:rPr>
          <w:noProof/>
        </w:rPr>
        <w:drawing>
          <wp:inline distT="0" distB="0" distL="0" distR="0" wp14:anchorId="07F8ECC8" wp14:editId="73A06428">
            <wp:extent cx="1003300" cy="482600"/>
            <wp:effectExtent l="0" t="0" r="0" b="0"/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C75">
        <w:tab/>
      </w:r>
      <w:r w:rsidRPr="00366D2F">
        <w:rPr>
          <w:noProof/>
        </w:rPr>
        <w:drawing>
          <wp:inline distT="0" distB="0" distL="0" distR="0" wp14:anchorId="6B2F58E0" wp14:editId="12717D71">
            <wp:extent cx="1016000" cy="342900"/>
            <wp:effectExtent l="0" t="0" r="0" b="0"/>
            <wp:docPr id="5" name="Grafik 1" descr="C:\Users\zentrale\AppData\Local\Microsoft\Windows\Temporary Internet Files\Content.Outlook\ESC1URGN\unterschift_scan_fbuescher (00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zentrale\AppData\Local\Microsoft\Windows\Temporary Internet Files\Content.Outlook\ESC1URGN\unterschift_scan_fbuescher (002).jpg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9C848" w14:textId="77777777" w:rsidR="006B0E2C" w:rsidRPr="00AD7AE2" w:rsidRDefault="001B6528" w:rsidP="000F639F">
      <w:pPr>
        <w:rPr>
          <w:rFonts w:cs="Arial"/>
          <w:sz w:val="20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B455D87" w14:textId="77777777" w:rsidR="0071236A" w:rsidRDefault="00151428" w:rsidP="000F639F">
      <w:pPr>
        <w:rPr>
          <w:rFonts w:cs="Arial"/>
          <w:sz w:val="22"/>
          <w:szCs w:val="22"/>
        </w:rPr>
      </w:pPr>
      <w:r w:rsidRPr="001B6528">
        <w:rPr>
          <w:rFonts w:cs="Arial"/>
          <w:b/>
          <w:bCs/>
          <w:sz w:val="22"/>
          <w:szCs w:val="22"/>
        </w:rPr>
        <w:t>Dirk Aufderheide</w:t>
      </w:r>
      <w:r w:rsidR="00534588">
        <w:rPr>
          <w:rFonts w:cs="Arial"/>
          <w:b/>
          <w:bCs/>
          <w:sz w:val="22"/>
          <w:szCs w:val="22"/>
        </w:rPr>
        <w:t xml:space="preserve">         </w:t>
      </w:r>
      <w:r w:rsidR="00CE0151">
        <w:rPr>
          <w:rFonts w:cs="Arial"/>
          <w:b/>
          <w:bCs/>
          <w:sz w:val="22"/>
          <w:szCs w:val="22"/>
        </w:rPr>
        <w:t xml:space="preserve">  </w:t>
      </w:r>
      <w:r w:rsidR="00534588">
        <w:rPr>
          <w:rFonts w:cs="Arial"/>
          <w:b/>
          <w:bCs/>
          <w:sz w:val="22"/>
          <w:szCs w:val="22"/>
        </w:rPr>
        <w:t>Guido Gutsche</w:t>
      </w:r>
      <w:r w:rsidR="00534588">
        <w:rPr>
          <w:rFonts w:cs="Arial"/>
          <w:b/>
          <w:bCs/>
          <w:sz w:val="22"/>
          <w:szCs w:val="22"/>
        </w:rPr>
        <w:tab/>
        <w:t xml:space="preserve">  </w:t>
      </w:r>
      <w:r w:rsidR="00CE0151">
        <w:rPr>
          <w:rFonts w:cs="Arial"/>
          <w:b/>
          <w:bCs/>
          <w:sz w:val="22"/>
          <w:szCs w:val="22"/>
        </w:rPr>
        <w:t xml:space="preserve">    </w:t>
      </w:r>
      <w:r w:rsidR="00534588">
        <w:rPr>
          <w:rFonts w:cs="Arial"/>
          <w:b/>
          <w:bCs/>
          <w:sz w:val="22"/>
          <w:szCs w:val="22"/>
        </w:rPr>
        <w:t>Jürgen Puvogel</w:t>
      </w:r>
      <w:r w:rsidR="00534588">
        <w:rPr>
          <w:rFonts w:cs="Arial"/>
          <w:b/>
          <w:bCs/>
          <w:sz w:val="22"/>
          <w:szCs w:val="22"/>
        </w:rPr>
        <w:tab/>
        <w:t xml:space="preserve">  </w:t>
      </w:r>
      <w:r w:rsidR="00CE0151">
        <w:rPr>
          <w:rFonts w:cs="Arial"/>
          <w:b/>
          <w:bCs/>
          <w:sz w:val="22"/>
          <w:szCs w:val="22"/>
        </w:rPr>
        <w:t xml:space="preserve">       </w:t>
      </w:r>
      <w:r w:rsidR="00534588">
        <w:rPr>
          <w:rFonts w:cs="Arial"/>
          <w:b/>
          <w:bCs/>
          <w:sz w:val="22"/>
          <w:szCs w:val="22"/>
        </w:rPr>
        <w:t>Frederik Büscher</w:t>
      </w:r>
      <w:r w:rsidR="00C60642" w:rsidRPr="006B0E2C">
        <w:rPr>
          <w:rFonts w:cs="Arial"/>
          <w:sz w:val="22"/>
          <w:szCs w:val="22"/>
        </w:rPr>
        <w:tab/>
      </w:r>
    </w:p>
    <w:p w14:paraId="0F21E920" w14:textId="77777777" w:rsidR="007A1AD0" w:rsidRPr="006B0E2C" w:rsidRDefault="00C60642" w:rsidP="000F639F">
      <w:pPr>
        <w:rPr>
          <w:rFonts w:cs="Arial"/>
          <w:i/>
          <w:sz w:val="22"/>
          <w:szCs w:val="22"/>
        </w:rPr>
      </w:pPr>
      <w:proofErr w:type="gramStart"/>
      <w:r w:rsidRPr="006B0E2C">
        <w:rPr>
          <w:rFonts w:cs="Arial"/>
          <w:i/>
          <w:sz w:val="22"/>
          <w:szCs w:val="22"/>
        </w:rPr>
        <w:t xml:space="preserve">Vorsitzender  </w:t>
      </w:r>
      <w:r w:rsidRPr="006B0E2C">
        <w:rPr>
          <w:rFonts w:cs="Arial"/>
          <w:i/>
          <w:sz w:val="22"/>
          <w:szCs w:val="22"/>
        </w:rPr>
        <w:tab/>
      </w:r>
      <w:proofErr w:type="gramEnd"/>
      <w:r w:rsidR="001B6528">
        <w:rPr>
          <w:rFonts w:cs="Arial"/>
          <w:i/>
          <w:sz w:val="22"/>
          <w:szCs w:val="22"/>
        </w:rPr>
        <w:tab/>
      </w:r>
      <w:r w:rsidR="00534588">
        <w:rPr>
          <w:rFonts w:cs="Arial"/>
          <w:i/>
          <w:sz w:val="22"/>
          <w:szCs w:val="22"/>
        </w:rPr>
        <w:t xml:space="preserve">  </w:t>
      </w:r>
      <w:r w:rsidR="00CE0151">
        <w:rPr>
          <w:rFonts w:cs="Arial"/>
          <w:i/>
          <w:sz w:val="22"/>
          <w:szCs w:val="22"/>
        </w:rPr>
        <w:t xml:space="preserve">  </w:t>
      </w:r>
      <w:r w:rsidR="00534588">
        <w:rPr>
          <w:rFonts w:cs="Arial"/>
          <w:i/>
          <w:sz w:val="22"/>
          <w:szCs w:val="22"/>
        </w:rPr>
        <w:t>Vorsitzender</w:t>
      </w:r>
      <w:r w:rsidR="001B6528">
        <w:rPr>
          <w:rFonts w:cs="Arial"/>
          <w:i/>
          <w:sz w:val="22"/>
          <w:szCs w:val="22"/>
        </w:rPr>
        <w:tab/>
      </w:r>
      <w:r w:rsidR="00CE0151">
        <w:rPr>
          <w:rFonts w:cs="Arial"/>
          <w:i/>
          <w:sz w:val="22"/>
          <w:szCs w:val="22"/>
        </w:rPr>
        <w:t xml:space="preserve">      </w:t>
      </w:r>
      <w:r w:rsidR="00534588">
        <w:rPr>
          <w:rFonts w:cs="Arial"/>
          <w:i/>
          <w:sz w:val="22"/>
          <w:szCs w:val="22"/>
        </w:rPr>
        <w:t>Vorsitzender</w:t>
      </w:r>
      <w:r w:rsidR="001B6528">
        <w:rPr>
          <w:rFonts w:cs="Arial"/>
          <w:i/>
          <w:sz w:val="22"/>
          <w:szCs w:val="22"/>
        </w:rPr>
        <w:tab/>
      </w:r>
      <w:r w:rsidR="00CE0151">
        <w:rPr>
          <w:rFonts w:cs="Arial"/>
          <w:i/>
          <w:sz w:val="22"/>
          <w:szCs w:val="22"/>
        </w:rPr>
        <w:t xml:space="preserve">         </w:t>
      </w:r>
      <w:r w:rsidR="00534588">
        <w:rPr>
          <w:rFonts w:cs="Arial"/>
          <w:i/>
          <w:sz w:val="22"/>
          <w:szCs w:val="22"/>
        </w:rPr>
        <w:t>Kreis-</w:t>
      </w:r>
      <w:r w:rsidR="001B6528">
        <w:rPr>
          <w:rFonts w:cs="Arial"/>
          <w:i/>
          <w:sz w:val="22"/>
          <w:szCs w:val="22"/>
        </w:rPr>
        <w:t>Vorsitzender</w:t>
      </w:r>
      <w:r w:rsidRPr="006B0E2C">
        <w:rPr>
          <w:rFonts w:cs="Arial"/>
          <w:i/>
          <w:sz w:val="22"/>
          <w:szCs w:val="22"/>
        </w:rPr>
        <w:tab/>
        <w:t xml:space="preserve"> </w:t>
      </w:r>
      <w:r w:rsidRPr="006B0E2C">
        <w:rPr>
          <w:rFonts w:cs="Arial"/>
          <w:i/>
          <w:sz w:val="22"/>
          <w:szCs w:val="22"/>
        </w:rPr>
        <w:br/>
        <w:t>CDU-Ortsunion</w:t>
      </w:r>
      <w:r w:rsidR="00534588">
        <w:rPr>
          <w:rFonts w:cs="Arial"/>
          <w:i/>
          <w:sz w:val="22"/>
          <w:szCs w:val="22"/>
        </w:rPr>
        <w:tab/>
      </w:r>
      <w:r w:rsidR="00CE0151">
        <w:rPr>
          <w:rFonts w:cs="Arial"/>
          <w:i/>
          <w:sz w:val="22"/>
          <w:szCs w:val="22"/>
        </w:rPr>
        <w:t xml:space="preserve">    </w:t>
      </w:r>
      <w:r w:rsidR="00534588">
        <w:rPr>
          <w:rFonts w:cs="Arial"/>
          <w:i/>
          <w:sz w:val="22"/>
          <w:szCs w:val="22"/>
        </w:rPr>
        <w:t>CDU-Stadtverband</w:t>
      </w:r>
      <w:r w:rsidR="00534588">
        <w:rPr>
          <w:rFonts w:cs="Arial"/>
          <w:i/>
          <w:sz w:val="22"/>
          <w:szCs w:val="22"/>
        </w:rPr>
        <w:tab/>
      </w:r>
      <w:r w:rsidR="00CE0151">
        <w:rPr>
          <w:rFonts w:cs="Arial"/>
          <w:i/>
          <w:sz w:val="22"/>
          <w:szCs w:val="22"/>
        </w:rPr>
        <w:t xml:space="preserve">      </w:t>
      </w:r>
      <w:r w:rsidR="00534588">
        <w:rPr>
          <w:rFonts w:cs="Arial"/>
          <w:i/>
          <w:sz w:val="22"/>
          <w:szCs w:val="22"/>
        </w:rPr>
        <w:t>MIT – Ennigerloh</w:t>
      </w:r>
      <w:r w:rsidR="00534588">
        <w:rPr>
          <w:rFonts w:cs="Arial"/>
          <w:i/>
          <w:sz w:val="22"/>
          <w:szCs w:val="22"/>
        </w:rPr>
        <w:tab/>
      </w:r>
      <w:r w:rsidR="00CE0151">
        <w:rPr>
          <w:rFonts w:cs="Arial"/>
          <w:i/>
          <w:sz w:val="22"/>
          <w:szCs w:val="22"/>
        </w:rPr>
        <w:t xml:space="preserve">        </w:t>
      </w:r>
      <w:r w:rsidR="00534588">
        <w:rPr>
          <w:rFonts w:cs="Arial"/>
          <w:i/>
          <w:sz w:val="22"/>
          <w:szCs w:val="22"/>
        </w:rPr>
        <w:t>Junge Union - WAF</w:t>
      </w:r>
    </w:p>
    <w:sectPr w:rsidR="007A1AD0" w:rsidRPr="006B0E2C" w:rsidSect="00FC5484">
      <w:pgSz w:w="11907" w:h="16839" w:code="9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5FBD8" w14:textId="77777777" w:rsidR="00DB7183" w:rsidRDefault="00DB7183">
      <w:r>
        <w:separator/>
      </w:r>
    </w:p>
  </w:endnote>
  <w:endnote w:type="continuationSeparator" w:id="0">
    <w:p w14:paraId="4B46E1B6" w14:textId="77777777" w:rsidR="00DB7183" w:rsidRDefault="00DB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DU Kievit Tab">
    <w:altName w:val="CDU Kievit Tab"/>
    <w:panose1 w:val="020B0800000000000000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1EA93" w14:textId="77777777" w:rsidR="00DB7183" w:rsidRDefault="00DB7183">
      <w:r>
        <w:separator/>
      </w:r>
    </w:p>
  </w:footnote>
  <w:footnote w:type="continuationSeparator" w:id="0">
    <w:p w14:paraId="21CDD03D" w14:textId="77777777" w:rsidR="00DB7183" w:rsidRDefault="00DB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00EB3"/>
    <w:multiLevelType w:val="hybridMultilevel"/>
    <w:tmpl w:val="39F6E720"/>
    <w:lvl w:ilvl="0" w:tplc="35EC0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C36339"/>
    <w:multiLevelType w:val="hybridMultilevel"/>
    <w:tmpl w:val="8ED8831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A31F3C"/>
    <w:multiLevelType w:val="hybridMultilevel"/>
    <w:tmpl w:val="2EE8FA68"/>
    <w:lvl w:ilvl="0" w:tplc="49D27DEC">
      <w:start w:val="1"/>
      <w:numFmt w:val="bullet"/>
      <w:lvlText w:val="-"/>
      <w:lvlJc w:val="left"/>
      <w:pPr>
        <w:tabs>
          <w:tab w:val="num" w:pos="720"/>
        </w:tabs>
        <w:ind w:left="720" w:hanging="323"/>
      </w:pPr>
      <w:rPr>
        <w:rFonts w:ascii="Arial" w:hAnsi="Arial" w:hint="default"/>
        <w:b w:val="0"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14519"/>
    <w:multiLevelType w:val="hybridMultilevel"/>
    <w:tmpl w:val="08FE5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93D20"/>
    <w:multiLevelType w:val="hybridMultilevel"/>
    <w:tmpl w:val="010CA0D4"/>
    <w:lvl w:ilvl="0" w:tplc="520ACEB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506C33"/>
    <w:multiLevelType w:val="hybridMultilevel"/>
    <w:tmpl w:val="5E009CAC"/>
    <w:lvl w:ilvl="0" w:tplc="F64A2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866614"/>
    <w:multiLevelType w:val="hybridMultilevel"/>
    <w:tmpl w:val="021C60FC"/>
    <w:lvl w:ilvl="0" w:tplc="EA1E3A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anklin Gothic Medium" w:eastAsia="Times New Roman" w:hAnsi="Franklin Gothic Medium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F16A4C"/>
    <w:multiLevelType w:val="hybridMultilevel"/>
    <w:tmpl w:val="91EA2404"/>
    <w:lvl w:ilvl="0" w:tplc="2620EE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anklin Gothic Medium" w:eastAsia="Times New Roman" w:hAnsi="Franklin Gothic Medium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AC2951"/>
    <w:multiLevelType w:val="hybridMultilevel"/>
    <w:tmpl w:val="91E2314E"/>
    <w:lvl w:ilvl="0" w:tplc="B4DE4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5F15F15"/>
    <w:multiLevelType w:val="hybridMultilevel"/>
    <w:tmpl w:val="DCDA28B2"/>
    <w:lvl w:ilvl="0" w:tplc="0407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0" w15:restartNumberingAfterBreak="0">
    <w:nsid w:val="497B358B"/>
    <w:multiLevelType w:val="hybridMultilevel"/>
    <w:tmpl w:val="C98E08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2948B7"/>
    <w:multiLevelType w:val="hybridMultilevel"/>
    <w:tmpl w:val="577ECDC6"/>
    <w:lvl w:ilvl="0" w:tplc="5B8469A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D26E5"/>
    <w:multiLevelType w:val="hybridMultilevel"/>
    <w:tmpl w:val="8CE6F134"/>
    <w:lvl w:ilvl="0" w:tplc="5C14C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AA2EB9"/>
    <w:multiLevelType w:val="hybridMultilevel"/>
    <w:tmpl w:val="6608C8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4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20"/>
  </w:num>
  <w:num w:numId="17">
    <w:abstractNumId w:val="19"/>
  </w:num>
  <w:num w:numId="18">
    <w:abstractNumId w:val="12"/>
  </w:num>
  <w:num w:numId="19">
    <w:abstractNumId w:val="11"/>
  </w:num>
  <w:num w:numId="20">
    <w:abstractNumId w:val="10"/>
  </w:num>
  <w:num w:numId="21">
    <w:abstractNumId w:val="23"/>
  </w:num>
  <w:num w:numId="22">
    <w:abstractNumId w:val="22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1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Set" w:val="2"/>
    <w:docVar w:name="FormatFile" w:val="wkthmLET.fmt"/>
    <w:docVar w:name="MicrosoftWorksTaskID" w:val="14"/>
    <w:docVar w:name="MMConnectionType" w:val="1"/>
    <w:docVar w:name="MMPmmdMainRgcaFd1" w:val="0|Display Name|Chris Ricard|"/>
    <w:docVar w:name="MMPmmdMainRgcaFd11" w:val="0|Home Address, Country||"/>
    <w:docVar w:name="MMPmmdMainRgcaFd13" w:val="0|Office Location||"/>
    <w:docVar w:name="MMPmmdMainRgcaFd15" w:val="0|Business Address, Street|1 Random St._x000d__x000a_Suite 10|"/>
    <w:docVar w:name="MMPmmdMainRgcaFd17" w:val="0|Business Address, State or Province|WA|"/>
    <w:docVar w:name="MMPmmdMainRgcaFd19" w:val="0|Business Address, Country|USA|"/>
    <w:docVar w:name="MMPmmdMainRgcaFd20" w:val="0|Home telephone number||"/>
    <w:docVar w:name="MMPmmdMainRgcaFd22" w:val="0|Cellphone Number||"/>
    <w:docVar w:name="MMPmmdMainRgcaFd24" w:val="0|Business Fax Number||"/>
    <w:docVar w:name="MMPmmdMainRgcaFd26" w:val="0|Email Address|cricsrd@predictive.com|"/>
    <w:docVar w:name="MMPmmdMainRgcaFd28" w:val="0|Business Homepage||"/>
    <w:docVar w:name="MMPmmdMainRgcaFd3" w:val="0|First Name|Chris|"/>
    <w:docVar w:name="MMPmmdMainRgcaFd31" w:val="0|Wedding Anniversary||"/>
    <w:docVar w:name="MMPmmdMainRgcaFd33" w:val="0|Gender|Unspecified|"/>
    <w:docVar w:name="MMPmmdMainRgcaFd5" w:val="0|Middle Name||"/>
    <w:docVar w:name="MMPmmdMainRgcaFd7" w:val="0|Home Address, Street|1 Random St._x000d__x000a_dsfdsafds_x000d__x000a_dsfdasf_x000d__x000a_|"/>
    <w:docVar w:name="MMPmmdMainRgcaFd9" w:val="0|Home Address, State or Province|VA|"/>
    <w:docVar w:name="MMWorksMDBFileName" w:val="C:\DOKUME~1\JOSEFF~1\LOKALE~1\Temp\PJ7733.mdb"/>
    <w:docVar w:name="StyleSet" w:val="5"/>
    <w:docVar w:name="WorksMailMergeDoc" w:val="1"/>
  </w:docVars>
  <w:rsids>
    <w:rsidRoot w:val="003C377A"/>
    <w:rsid w:val="00011201"/>
    <w:rsid w:val="00012EC2"/>
    <w:rsid w:val="0001662D"/>
    <w:rsid w:val="00022847"/>
    <w:rsid w:val="00024527"/>
    <w:rsid w:val="00027E08"/>
    <w:rsid w:val="000315D9"/>
    <w:rsid w:val="0004442B"/>
    <w:rsid w:val="000447B4"/>
    <w:rsid w:val="00057E01"/>
    <w:rsid w:val="000612DA"/>
    <w:rsid w:val="00062F73"/>
    <w:rsid w:val="00065327"/>
    <w:rsid w:val="00074470"/>
    <w:rsid w:val="00075270"/>
    <w:rsid w:val="00086194"/>
    <w:rsid w:val="0008679E"/>
    <w:rsid w:val="000915BC"/>
    <w:rsid w:val="00097F28"/>
    <w:rsid w:val="000A6AF3"/>
    <w:rsid w:val="000B1572"/>
    <w:rsid w:val="000C51BB"/>
    <w:rsid w:val="000C770C"/>
    <w:rsid w:val="000D48D3"/>
    <w:rsid w:val="000D6031"/>
    <w:rsid w:val="000E50D9"/>
    <w:rsid w:val="000F639F"/>
    <w:rsid w:val="00103B0E"/>
    <w:rsid w:val="00114F94"/>
    <w:rsid w:val="00116D41"/>
    <w:rsid w:val="0013670A"/>
    <w:rsid w:val="00143E71"/>
    <w:rsid w:val="00151428"/>
    <w:rsid w:val="001540C2"/>
    <w:rsid w:val="00154332"/>
    <w:rsid w:val="001579CF"/>
    <w:rsid w:val="00163555"/>
    <w:rsid w:val="0016421C"/>
    <w:rsid w:val="00173E05"/>
    <w:rsid w:val="00173E86"/>
    <w:rsid w:val="00176F70"/>
    <w:rsid w:val="001A0262"/>
    <w:rsid w:val="001B4684"/>
    <w:rsid w:val="001B56D7"/>
    <w:rsid w:val="001B6528"/>
    <w:rsid w:val="001C2DA2"/>
    <w:rsid w:val="001C3208"/>
    <w:rsid w:val="001C608D"/>
    <w:rsid w:val="001E0CFE"/>
    <w:rsid w:val="001F2007"/>
    <w:rsid w:val="001F3409"/>
    <w:rsid w:val="002000FA"/>
    <w:rsid w:val="00201A72"/>
    <w:rsid w:val="002044F5"/>
    <w:rsid w:val="00206498"/>
    <w:rsid w:val="00217A20"/>
    <w:rsid w:val="002229AE"/>
    <w:rsid w:val="002230A4"/>
    <w:rsid w:val="00231244"/>
    <w:rsid w:val="0023198F"/>
    <w:rsid w:val="00232165"/>
    <w:rsid w:val="002354A6"/>
    <w:rsid w:val="00242EA0"/>
    <w:rsid w:val="00255303"/>
    <w:rsid w:val="00263C58"/>
    <w:rsid w:val="00263C7A"/>
    <w:rsid w:val="00282172"/>
    <w:rsid w:val="002939A5"/>
    <w:rsid w:val="002B63D7"/>
    <w:rsid w:val="002B7CE3"/>
    <w:rsid w:val="002B7F33"/>
    <w:rsid w:val="002D0A3A"/>
    <w:rsid w:val="00302A03"/>
    <w:rsid w:val="00303A34"/>
    <w:rsid w:val="003116EF"/>
    <w:rsid w:val="0032245F"/>
    <w:rsid w:val="0033070C"/>
    <w:rsid w:val="003340FC"/>
    <w:rsid w:val="00350A76"/>
    <w:rsid w:val="0035771E"/>
    <w:rsid w:val="00367A4A"/>
    <w:rsid w:val="003739AC"/>
    <w:rsid w:val="003923F5"/>
    <w:rsid w:val="003956DB"/>
    <w:rsid w:val="003A4A06"/>
    <w:rsid w:val="003A7BB0"/>
    <w:rsid w:val="003B01AB"/>
    <w:rsid w:val="003B7C9E"/>
    <w:rsid w:val="003C09C5"/>
    <w:rsid w:val="003C377A"/>
    <w:rsid w:val="003C392F"/>
    <w:rsid w:val="003D0DB7"/>
    <w:rsid w:val="003D0F68"/>
    <w:rsid w:val="003D7D10"/>
    <w:rsid w:val="003E036F"/>
    <w:rsid w:val="003E2DA6"/>
    <w:rsid w:val="003F1F36"/>
    <w:rsid w:val="003F56B1"/>
    <w:rsid w:val="003F6E99"/>
    <w:rsid w:val="00442B5F"/>
    <w:rsid w:val="00446857"/>
    <w:rsid w:val="00462C5E"/>
    <w:rsid w:val="0046374F"/>
    <w:rsid w:val="00473436"/>
    <w:rsid w:val="0048213E"/>
    <w:rsid w:val="00487A69"/>
    <w:rsid w:val="004A43C8"/>
    <w:rsid w:val="004B0C2A"/>
    <w:rsid w:val="004B71C4"/>
    <w:rsid w:val="004C07C5"/>
    <w:rsid w:val="004E0923"/>
    <w:rsid w:val="004E13CE"/>
    <w:rsid w:val="004F6733"/>
    <w:rsid w:val="0051127F"/>
    <w:rsid w:val="005157F5"/>
    <w:rsid w:val="00524762"/>
    <w:rsid w:val="00526A37"/>
    <w:rsid w:val="00527070"/>
    <w:rsid w:val="00532585"/>
    <w:rsid w:val="00534588"/>
    <w:rsid w:val="00545A2A"/>
    <w:rsid w:val="005521B0"/>
    <w:rsid w:val="00553E52"/>
    <w:rsid w:val="00557A08"/>
    <w:rsid w:val="005679C9"/>
    <w:rsid w:val="00572B0E"/>
    <w:rsid w:val="00580AF7"/>
    <w:rsid w:val="00580DFA"/>
    <w:rsid w:val="00594393"/>
    <w:rsid w:val="00597DAF"/>
    <w:rsid w:val="005A04C3"/>
    <w:rsid w:val="005A1725"/>
    <w:rsid w:val="005B1A86"/>
    <w:rsid w:val="005B6E7E"/>
    <w:rsid w:val="005C68D5"/>
    <w:rsid w:val="005D3FEE"/>
    <w:rsid w:val="005D5DF0"/>
    <w:rsid w:val="005E5B93"/>
    <w:rsid w:val="005E749B"/>
    <w:rsid w:val="00601C3E"/>
    <w:rsid w:val="006078C8"/>
    <w:rsid w:val="006119A9"/>
    <w:rsid w:val="00612EAC"/>
    <w:rsid w:val="006157D9"/>
    <w:rsid w:val="00617A18"/>
    <w:rsid w:val="0062569D"/>
    <w:rsid w:val="00627087"/>
    <w:rsid w:val="006309A1"/>
    <w:rsid w:val="00632B69"/>
    <w:rsid w:val="00633C6C"/>
    <w:rsid w:val="0066550B"/>
    <w:rsid w:val="00671457"/>
    <w:rsid w:val="006741A3"/>
    <w:rsid w:val="006779ED"/>
    <w:rsid w:val="006A28D9"/>
    <w:rsid w:val="006B0E2C"/>
    <w:rsid w:val="006C5DFF"/>
    <w:rsid w:val="006E36C1"/>
    <w:rsid w:val="006E3793"/>
    <w:rsid w:val="006E3DCE"/>
    <w:rsid w:val="006F0862"/>
    <w:rsid w:val="006F107D"/>
    <w:rsid w:val="007105BE"/>
    <w:rsid w:val="00711452"/>
    <w:rsid w:val="0071236A"/>
    <w:rsid w:val="00723EF9"/>
    <w:rsid w:val="00726762"/>
    <w:rsid w:val="007275C6"/>
    <w:rsid w:val="00731383"/>
    <w:rsid w:val="00734D59"/>
    <w:rsid w:val="00743EA3"/>
    <w:rsid w:val="00761848"/>
    <w:rsid w:val="00772890"/>
    <w:rsid w:val="00777D41"/>
    <w:rsid w:val="00783423"/>
    <w:rsid w:val="00785B0E"/>
    <w:rsid w:val="00787EAE"/>
    <w:rsid w:val="00794480"/>
    <w:rsid w:val="007A1AD0"/>
    <w:rsid w:val="007A63C1"/>
    <w:rsid w:val="007B183F"/>
    <w:rsid w:val="007C3F1F"/>
    <w:rsid w:val="007C568C"/>
    <w:rsid w:val="007D1882"/>
    <w:rsid w:val="007D5F29"/>
    <w:rsid w:val="007D6FEC"/>
    <w:rsid w:val="007E00E9"/>
    <w:rsid w:val="007E7438"/>
    <w:rsid w:val="007F162E"/>
    <w:rsid w:val="007F5FF0"/>
    <w:rsid w:val="007F736E"/>
    <w:rsid w:val="007F7A5A"/>
    <w:rsid w:val="0080545C"/>
    <w:rsid w:val="00807D68"/>
    <w:rsid w:val="00810EB0"/>
    <w:rsid w:val="008122D7"/>
    <w:rsid w:val="00813D5F"/>
    <w:rsid w:val="0081549A"/>
    <w:rsid w:val="00830C70"/>
    <w:rsid w:val="00834A9C"/>
    <w:rsid w:val="00835FD9"/>
    <w:rsid w:val="008420F7"/>
    <w:rsid w:val="00846621"/>
    <w:rsid w:val="00870DB4"/>
    <w:rsid w:val="0087694F"/>
    <w:rsid w:val="008C3DCE"/>
    <w:rsid w:val="008C5623"/>
    <w:rsid w:val="008D13A6"/>
    <w:rsid w:val="008D32AA"/>
    <w:rsid w:val="008E096A"/>
    <w:rsid w:val="008E1087"/>
    <w:rsid w:val="008F38B3"/>
    <w:rsid w:val="008F446F"/>
    <w:rsid w:val="00904D89"/>
    <w:rsid w:val="0090568A"/>
    <w:rsid w:val="00912611"/>
    <w:rsid w:val="00927E18"/>
    <w:rsid w:val="00932842"/>
    <w:rsid w:val="00933B2D"/>
    <w:rsid w:val="00933FD7"/>
    <w:rsid w:val="009361CE"/>
    <w:rsid w:val="00952EF5"/>
    <w:rsid w:val="00966932"/>
    <w:rsid w:val="00971C75"/>
    <w:rsid w:val="00982A1F"/>
    <w:rsid w:val="00985515"/>
    <w:rsid w:val="009865F3"/>
    <w:rsid w:val="009A2E5A"/>
    <w:rsid w:val="009B5D13"/>
    <w:rsid w:val="009B6C34"/>
    <w:rsid w:val="009C3CC3"/>
    <w:rsid w:val="009D3D57"/>
    <w:rsid w:val="009D4B88"/>
    <w:rsid w:val="009D75A7"/>
    <w:rsid w:val="009F7D4A"/>
    <w:rsid w:val="00A1119F"/>
    <w:rsid w:val="00A12B87"/>
    <w:rsid w:val="00A14E7E"/>
    <w:rsid w:val="00A17DA3"/>
    <w:rsid w:val="00A44B32"/>
    <w:rsid w:val="00A4603A"/>
    <w:rsid w:val="00A54864"/>
    <w:rsid w:val="00A560F9"/>
    <w:rsid w:val="00A65E17"/>
    <w:rsid w:val="00A77556"/>
    <w:rsid w:val="00A957A5"/>
    <w:rsid w:val="00AA08AC"/>
    <w:rsid w:val="00AA0F41"/>
    <w:rsid w:val="00AB4567"/>
    <w:rsid w:val="00AB4C5E"/>
    <w:rsid w:val="00AC661F"/>
    <w:rsid w:val="00AD7AE2"/>
    <w:rsid w:val="00B04599"/>
    <w:rsid w:val="00B07634"/>
    <w:rsid w:val="00B07D1C"/>
    <w:rsid w:val="00B102FA"/>
    <w:rsid w:val="00B166BC"/>
    <w:rsid w:val="00B16A4A"/>
    <w:rsid w:val="00B27290"/>
    <w:rsid w:val="00B27829"/>
    <w:rsid w:val="00B3145F"/>
    <w:rsid w:val="00B476B0"/>
    <w:rsid w:val="00B6059F"/>
    <w:rsid w:val="00B65208"/>
    <w:rsid w:val="00B654A2"/>
    <w:rsid w:val="00B76573"/>
    <w:rsid w:val="00B77EEA"/>
    <w:rsid w:val="00B82BC4"/>
    <w:rsid w:val="00B84035"/>
    <w:rsid w:val="00B948B2"/>
    <w:rsid w:val="00BA0FAE"/>
    <w:rsid w:val="00BA2533"/>
    <w:rsid w:val="00BA6748"/>
    <w:rsid w:val="00BF2214"/>
    <w:rsid w:val="00BF5B66"/>
    <w:rsid w:val="00C001ED"/>
    <w:rsid w:val="00C13ABA"/>
    <w:rsid w:val="00C21941"/>
    <w:rsid w:val="00C31978"/>
    <w:rsid w:val="00C42E6F"/>
    <w:rsid w:val="00C43CFA"/>
    <w:rsid w:val="00C50648"/>
    <w:rsid w:val="00C544D9"/>
    <w:rsid w:val="00C60642"/>
    <w:rsid w:val="00C8279B"/>
    <w:rsid w:val="00C82C0D"/>
    <w:rsid w:val="00CA0726"/>
    <w:rsid w:val="00CA2DAF"/>
    <w:rsid w:val="00CB562C"/>
    <w:rsid w:val="00CC151C"/>
    <w:rsid w:val="00CD1C06"/>
    <w:rsid w:val="00CD449F"/>
    <w:rsid w:val="00CE0151"/>
    <w:rsid w:val="00CE58BF"/>
    <w:rsid w:val="00D017C9"/>
    <w:rsid w:val="00D055B6"/>
    <w:rsid w:val="00D12D3B"/>
    <w:rsid w:val="00D177D9"/>
    <w:rsid w:val="00D2325D"/>
    <w:rsid w:val="00D3613C"/>
    <w:rsid w:val="00D64DA7"/>
    <w:rsid w:val="00D72F97"/>
    <w:rsid w:val="00D943A9"/>
    <w:rsid w:val="00D946C6"/>
    <w:rsid w:val="00D95B59"/>
    <w:rsid w:val="00D97089"/>
    <w:rsid w:val="00D979FA"/>
    <w:rsid w:val="00DA6C64"/>
    <w:rsid w:val="00DA7B74"/>
    <w:rsid w:val="00DB7121"/>
    <w:rsid w:val="00DB7183"/>
    <w:rsid w:val="00DC7D7D"/>
    <w:rsid w:val="00DE1913"/>
    <w:rsid w:val="00DF3194"/>
    <w:rsid w:val="00E26FF4"/>
    <w:rsid w:val="00E327CF"/>
    <w:rsid w:val="00E3797C"/>
    <w:rsid w:val="00E44DC4"/>
    <w:rsid w:val="00E576A2"/>
    <w:rsid w:val="00E61836"/>
    <w:rsid w:val="00E640FB"/>
    <w:rsid w:val="00E67153"/>
    <w:rsid w:val="00E854A0"/>
    <w:rsid w:val="00E91F06"/>
    <w:rsid w:val="00E94125"/>
    <w:rsid w:val="00EA49B7"/>
    <w:rsid w:val="00EB1AC2"/>
    <w:rsid w:val="00EB43DF"/>
    <w:rsid w:val="00EC26B9"/>
    <w:rsid w:val="00EC44E7"/>
    <w:rsid w:val="00EC5133"/>
    <w:rsid w:val="00EC6020"/>
    <w:rsid w:val="00EE5541"/>
    <w:rsid w:val="00EF46FB"/>
    <w:rsid w:val="00F11E87"/>
    <w:rsid w:val="00F14E06"/>
    <w:rsid w:val="00F27D6D"/>
    <w:rsid w:val="00F349CE"/>
    <w:rsid w:val="00F419B2"/>
    <w:rsid w:val="00F44340"/>
    <w:rsid w:val="00F51C78"/>
    <w:rsid w:val="00F54E6C"/>
    <w:rsid w:val="00F559A4"/>
    <w:rsid w:val="00F57C49"/>
    <w:rsid w:val="00F657A9"/>
    <w:rsid w:val="00F822FA"/>
    <w:rsid w:val="00F84EEC"/>
    <w:rsid w:val="00F90A2D"/>
    <w:rsid w:val="00F95110"/>
    <w:rsid w:val="00FA12D1"/>
    <w:rsid w:val="00FB7129"/>
    <w:rsid w:val="00FC2C51"/>
    <w:rsid w:val="00FC2F08"/>
    <w:rsid w:val="00FC368F"/>
    <w:rsid w:val="00FC5484"/>
    <w:rsid w:val="00FC71E9"/>
    <w:rsid w:val="00FD1445"/>
    <w:rsid w:val="00FD1F34"/>
    <w:rsid w:val="00FE1A20"/>
    <w:rsid w:val="00FF192C"/>
    <w:rsid w:val="00FF288D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192A228"/>
  <w15:chartTrackingRefBased/>
  <w15:docId w15:val="{AAD76129-68E0-0245-8A0A-C89751CE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0F6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Datum">
    <w:name w:val="Date"/>
    <w:basedOn w:val="Standard"/>
    <w:next w:val="Standard"/>
  </w:style>
  <w:style w:type="paragraph" w:styleId="Gruformel">
    <w:name w:val="Closing"/>
    <w:basedOn w:val="Standard"/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pPr>
      <w:ind w:left="4320"/>
    </w:pPr>
  </w:style>
  <w:style w:type="paragraph" w:customStyle="1" w:styleId="LetterBody">
    <w:name w:val="Letter Body"/>
    <w:pPr>
      <w:spacing w:after="240"/>
      <w:ind w:left="720" w:right="720"/>
    </w:pPr>
    <w:rPr>
      <w:rFonts w:ascii="Franklin Gothic Medium" w:hAnsi="Franklin Gothic Medium"/>
      <w:noProof/>
      <w:sz w:val="22"/>
      <w:lang w:val="en-US" w:eastAsia="en-US"/>
    </w:rPr>
  </w:style>
  <w:style w:type="paragraph" w:customStyle="1" w:styleId="LetterSenderAddress">
    <w:name w:val="Letter Sender Address"/>
    <w:basedOn w:val="Standard"/>
    <w:pPr>
      <w:pBdr>
        <w:left w:val="single" w:sz="24" w:space="4" w:color="6699CC"/>
      </w:pBdr>
      <w:ind w:left="5760"/>
    </w:pPr>
    <w:rPr>
      <w:rFonts w:ascii="Franklin Gothic Medium Cond" w:hAnsi="Franklin Gothic Medium Cond"/>
      <w:noProof/>
      <w:sz w:val="16"/>
    </w:rPr>
  </w:style>
  <w:style w:type="paragraph" w:customStyle="1" w:styleId="LetterDate">
    <w:name w:val="Letter Date"/>
    <w:basedOn w:val="LetterBody"/>
    <w:pPr>
      <w:spacing w:line="480" w:lineRule="auto"/>
    </w:pPr>
  </w:style>
  <w:style w:type="paragraph" w:customStyle="1" w:styleId="LetterClosing">
    <w:name w:val="Letter Closing"/>
    <w:basedOn w:val="LetterBody"/>
  </w:style>
  <w:style w:type="paragraph" w:customStyle="1" w:styleId="LetterSenderName">
    <w:name w:val="Letter Sender Name"/>
    <w:basedOn w:val="LetterBody"/>
    <w:pPr>
      <w:spacing w:after="0"/>
    </w:pPr>
    <w:rPr>
      <w:rFonts w:ascii="Engravers MT" w:hAnsi="Engravers MT"/>
      <w:caps/>
      <w:color w:val="6699CC"/>
      <w:sz w:val="28"/>
    </w:rPr>
  </w:style>
  <w:style w:type="paragraph" w:styleId="Sprechblasentext">
    <w:name w:val="Balloon Text"/>
    <w:basedOn w:val="Standard"/>
    <w:semiHidden/>
    <w:rsid w:val="006779E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AA0F41"/>
    <w:pPr>
      <w:spacing w:after="120"/>
    </w:pPr>
  </w:style>
  <w:style w:type="character" w:styleId="Hyperlink">
    <w:name w:val="Hyperlink"/>
    <w:rsid w:val="00BA0FAE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5E5B9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C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7E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.aufderheide@drubbelbote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~1\MICROS~3\1031\wizards\letwdde.wi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DC57C5B98FB43BBEF4351DAB1EBD3" ma:contentTypeVersion="11" ma:contentTypeDescription="Create a new document." ma:contentTypeScope="" ma:versionID="65703b435ccbb021a0211aec9036222f">
  <xsd:schema xmlns:xsd="http://www.w3.org/2001/XMLSchema" xmlns:xs="http://www.w3.org/2001/XMLSchema" xmlns:p="http://schemas.microsoft.com/office/2006/metadata/properties" xmlns:ns3="2d03c1ab-97d4-4abe-a205-2768ee7691d0" xmlns:ns4="b1ce28be-9ceb-44a4-b7a7-430634ff8688" targetNamespace="http://schemas.microsoft.com/office/2006/metadata/properties" ma:root="true" ma:fieldsID="057d6bfd7de7d5013ab629ec536a9acb" ns3:_="" ns4:_="">
    <xsd:import namespace="2d03c1ab-97d4-4abe-a205-2768ee7691d0"/>
    <xsd:import namespace="b1ce28be-9ceb-44a4-b7a7-430634ff86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3c1ab-97d4-4abe-a205-2768ee76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e28be-9ceb-44a4-b7a7-430634ff8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5F195-5067-48FB-B84B-FC37AEAF2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3c1ab-97d4-4abe-a205-2768ee7691d0"/>
    <ds:schemaRef ds:uri="b1ce28be-9ceb-44a4-b7a7-430634ff8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EAEBD-0A9A-4257-8F5B-F2AC8DCC04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D516E4-747B-4BC1-B32B-60AAA8C25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C:\PROGRA~1\MICROS~3\1031\wizards\letwdde.wiz</Template>
  <TotalTime>0</TotalTime>
  <Pages>1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ABSENDERNAME</vt:lpstr>
    </vt:vector>
  </TitlesOfParts>
  <Company>Dr. August Oetker Nahrungsmittel KG</Company>
  <LinksUpToDate>false</LinksUpToDate>
  <CharactersWithSpaces>1924</CharactersWithSpaces>
  <SharedDoc>false</SharedDoc>
  <HLinks>
    <vt:vector size="6" baseType="variant">
      <vt:variant>
        <vt:i4>7405579</vt:i4>
      </vt:variant>
      <vt:variant>
        <vt:i4>0</vt:i4>
      </vt:variant>
      <vt:variant>
        <vt:i4>0</vt:i4>
      </vt:variant>
      <vt:variant>
        <vt:i4>5</vt:i4>
      </vt:variant>
      <vt:variant>
        <vt:lpwstr>mailto:d.aufderheide@drubbelbote.de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ABSENDERNAME</dc:title>
  <dc:subject/>
  <dc:creator>-</dc:creator>
  <cp:keywords/>
  <cp:lastModifiedBy>Microsoft Office User</cp:lastModifiedBy>
  <cp:revision>2</cp:revision>
  <cp:lastPrinted>2021-03-21T11:13:00Z</cp:lastPrinted>
  <dcterms:created xsi:type="dcterms:W3CDTF">2021-03-25T10:21:00Z</dcterms:created>
  <dcterms:modified xsi:type="dcterms:W3CDTF">2021-03-25T10:21:00Z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0x010100C13DC57C5B98FB43BBEF4351DAB1EBD3</vt:lpwstr>
  </property>
</Properties>
</file>